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39" w:rsidRPr="003B5F9F" w:rsidRDefault="00664A65">
      <w:pPr>
        <w:spacing w:after="0" w:line="408" w:lineRule="auto"/>
        <w:ind w:left="120"/>
        <w:jc w:val="center"/>
        <w:rPr>
          <w:lang w:val="ru-RU"/>
        </w:rPr>
      </w:pPr>
      <w:bookmarkStart w:id="0" w:name="block-3417267"/>
      <w:r w:rsidRPr="003B5F9F">
        <w:rPr>
          <w:rFonts w:ascii="Times New Roman" w:hAnsi="Times New Roman"/>
          <w:b/>
          <w:color w:val="000000"/>
          <w:sz w:val="28"/>
          <w:lang w:val="ru-RU"/>
        </w:rPr>
        <w:t>МИНИСТЕРСТВО ПРОСВЕЩЕНИЯ РОССИЙСКОЙ ФЕДЕРАЦИИ</w:t>
      </w:r>
    </w:p>
    <w:p w:rsidR="00DA2D39" w:rsidRPr="003B5F9F" w:rsidRDefault="00664A65">
      <w:pPr>
        <w:spacing w:after="0" w:line="408" w:lineRule="auto"/>
        <w:ind w:left="120"/>
        <w:jc w:val="center"/>
        <w:rPr>
          <w:lang w:val="ru-RU"/>
        </w:rPr>
      </w:pPr>
      <w:r w:rsidRPr="003B5F9F">
        <w:rPr>
          <w:rFonts w:ascii="Times New Roman" w:hAnsi="Times New Roman"/>
          <w:b/>
          <w:color w:val="000000"/>
          <w:sz w:val="28"/>
          <w:lang w:val="ru-RU"/>
        </w:rPr>
        <w:t>‌</w:t>
      </w:r>
      <w:bookmarkStart w:id="1" w:name="458a8b50-bc87-4dce-ba15-54688bfa7451"/>
      <w:r w:rsidRPr="003B5F9F">
        <w:rPr>
          <w:rFonts w:ascii="Times New Roman" w:hAnsi="Times New Roman"/>
          <w:b/>
          <w:color w:val="000000"/>
          <w:sz w:val="28"/>
          <w:lang w:val="ru-RU"/>
        </w:rPr>
        <w:t>Министерство образования Приморского края</w:t>
      </w:r>
      <w:bookmarkEnd w:id="1"/>
      <w:r w:rsidRPr="003B5F9F">
        <w:rPr>
          <w:rFonts w:ascii="Times New Roman" w:hAnsi="Times New Roman"/>
          <w:b/>
          <w:color w:val="000000"/>
          <w:sz w:val="28"/>
          <w:lang w:val="ru-RU"/>
        </w:rPr>
        <w:t xml:space="preserve">‌‌ </w:t>
      </w:r>
    </w:p>
    <w:tbl>
      <w:tblPr>
        <w:tblpPr w:leftFromText="180" w:rightFromText="180" w:vertAnchor="page" w:horzAnchor="margin" w:tblpY="4906"/>
        <w:tblW w:w="0" w:type="auto"/>
        <w:tblLook w:val="04A0" w:firstRow="1" w:lastRow="0" w:firstColumn="1" w:lastColumn="0" w:noHBand="0" w:noVBand="1"/>
      </w:tblPr>
      <w:tblGrid>
        <w:gridCol w:w="3114"/>
        <w:gridCol w:w="3115"/>
        <w:gridCol w:w="3115"/>
      </w:tblGrid>
      <w:tr w:rsidR="00CF1260" w:rsidRPr="0073142F" w:rsidTr="00CF1260">
        <w:tc>
          <w:tcPr>
            <w:tcW w:w="3114" w:type="dxa"/>
          </w:tcPr>
          <w:p w:rsidR="00CF1260" w:rsidRPr="0040209D" w:rsidRDefault="00CF1260" w:rsidP="00CF12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F1260" w:rsidRPr="008944ED" w:rsidRDefault="00CF1260" w:rsidP="00CF12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Научно-методическим советом</w:t>
            </w:r>
          </w:p>
          <w:p w:rsidR="00CF1260" w:rsidRDefault="00CF1260" w:rsidP="00CF12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CF1260" w:rsidRDefault="00CF1260" w:rsidP="00CF12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w:t>
            </w:r>
            <w:r w:rsidRPr="00A31D5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F1260" w:rsidRPr="0040209D" w:rsidRDefault="00CF1260" w:rsidP="00CF12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1260" w:rsidRPr="0040209D" w:rsidRDefault="00CF1260" w:rsidP="00CF126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F1260" w:rsidRPr="008944ED" w:rsidRDefault="00CF1260" w:rsidP="00CF1260">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w:t>
            </w:r>
          </w:p>
          <w:p w:rsidR="00CF1260" w:rsidRDefault="00CF1260" w:rsidP="00CF12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__________Н.В. </w:t>
            </w:r>
            <w:proofErr w:type="spellStart"/>
            <w:r>
              <w:rPr>
                <w:rFonts w:ascii="Times New Roman" w:eastAsia="Times New Roman" w:hAnsi="Times New Roman"/>
                <w:color w:val="000000"/>
                <w:sz w:val="24"/>
                <w:szCs w:val="24"/>
                <w:lang w:val="ru-RU"/>
              </w:rPr>
              <w:t>Борзенкова</w:t>
            </w:r>
            <w:proofErr w:type="spellEnd"/>
          </w:p>
          <w:p w:rsidR="00CF1260" w:rsidRDefault="00CF1260" w:rsidP="00CF1260">
            <w:pPr>
              <w:autoSpaceDE w:val="0"/>
              <w:autoSpaceDN w:val="0"/>
              <w:spacing w:after="0" w:line="240" w:lineRule="auto"/>
              <w:rPr>
                <w:rFonts w:ascii="Times New Roman" w:eastAsia="Times New Roman" w:hAnsi="Times New Roman"/>
                <w:color w:val="000000"/>
                <w:sz w:val="24"/>
                <w:szCs w:val="24"/>
                <w:lang w:val="ru-RU"/>
              </w:rPr>
            </w:pPr>
          </w:p>
          <w:p w:rsidR="00CF1260" w:rsidRPr="0040209D" w:rsidRDefault="00CF1260" w:rsidP="00CF12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 августа</w:t>
            </w:r>
            <w:r w:rsidRPr="00A31D5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c>
          <w:tcPr>
            <w:tcW w:w="3115" w:type="dxa"/>
          </w:tcPr>
          <w:p w:rsidR="00CF1260" w:rsidRDefault="00CF1260" w:rsidP="00CF12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1260" w:rsidRPr="008944ED" w:rsidRDefault="00CF1260" w:rsidP="00CF12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CF1260" w:rsidRPr="008944ED" w:rsidRDefault="00CF1260" w:rsidP="00CF12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____________Н.В. </w:t>
            </w:r>
            <w:proofErr w:type="spellStart"/>
            <w:r>
              <w:rPr>
                <w:rFonts w:ascii="Times New Roman" w:eastAsia="Times New Roman" w:hAnsi="Times New Roman"/>
                <w:color w:val="000000"/>
                <w:sz w:val="24"/>
                <w:szCs w:val="24"/>
                <w:lang w:val="ru-RU"/>
              </w:rPr>
              <w:t>Щеглюк</w:t>
            </w:r>
            <w:proofErr w:type="spellEnd"/>
          </w:p>
          <w:p w:rsidR="00CF1260" w:rsidRDefault="00CF1260" w:rsidP="00CF12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57-А</w:t>
            </w:r>
          </w:p>
          <w:p w:rsidR="00CF1260" w:rsidRDefault="00CF1260" w:rsidP="00CF12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F1260" w:rsidRPr="0040209D" w:rsidRDefault="00CF1260" w:rsidP="00CF1260">
            <w:pPr>
              <w:autoSpaceDE w:val="0"/>
              <w:autoSpaceDN w:val="0"/>
              <w:spacing w:after="120" w:line="240" w:lineRule="auto"/>
              <w:jc w:val="both"/>
              <w:rPr>
                <w:rFonts w:ascii="Times New Roman" w:eastAsia="Times New Roman" w:hAnsi="Times New Roman"/>
                <w:color w:val="000000"/>
                <w:sz w:val="24"/>
                <w:szCs w:val="24"/>
                <w:lang w:val="ru-RU"/>
              </w:rPr>
            </w:pPr>
          </w:p>
        </w:tc>
      </w:tr>
    </w:tbl>
    <w:p w:rsidR="00DA2D39" w:rsidRPr="003B5F9F" w:rsidRDefault="00664A65">
      <w:pPr>
        <w:spacing w:after="0" w:line="408" w:lineRule="auto"/>
        <w:ind w:left="120"/>
        <w:jc w:val="center"/>
        <w:rPr>
          <w:lang w:val="ru-RU"/>
        </w:rPr>
      </w:pPr>
      <w:r w:rsidRPr="003B5F9F">
        <w:rPr>
          <w:rFonts w:ascii="Times New Roman" w:hAnsi="Times New Roman"/>
          <w:b/>
          <w:color w:val="000000"/>
          <w:sz w:val="28"/>
          <w:lang w:val="ru-RU"/>
        </w:rPr>
        <w:t xml:space="preserve"> Администрация </w:t>
      </w:r>
      <w:proofErr w:type="spellStart"/>
      <w:r w:rsidRPr="003B5F9F">
        <w:rPr>
          <w:rFonts w:ascii="Times New Roman" w:hAnsi="Times New Roman"/>
          <w:b/>
          <w:color w:val="000000"/>
          <w:sz w:val="28"/>
          <w:lang w:val="ru-RU"/>
        </w:rPr>
        <w:t>Дальнереченского</w:t>
      </w:r>
      <w:proofErr w:type="spellEnd"/>
      <w:r w:rsidRPr="003B5F9F">
        <w:rPr>
          <w:rFonts w:ascii="Times New Roman" w:hAnsi="Times New Roman"/>
          <w:b/>
          <w:color w:val="000000"/>
          <w:sz w:val="28"/>
          <w:lang w:val="ru-RU"/>
        </w:rPr>
        <w:t xml:space="preserve"> городского округа</w:t>
      </w:r>
      <w:r w:rsidRPr="003B5F9F">
        <w:rPr>
          <w:sz w:val="28"/>
          <w:lang w:val="ru-RU"/>
        </w:rPr>
        <w:br/>
      </w:r>
      <w:bookmarkStart w:id="2" w:name="a4973ee1-7119-49dd-ab64-b9ca30404961"/>
      <w:bookmarkEnd w:id="2"/>
      <w:r w:rsidRPr="003B5F9F">
        <w:rPr>
          <w:rFonts w:ascii="Times New Roman" w:hAnsi="Times New Roman"/>
          <w:b/>
          <w:color w:val="000000"/>
          <w:sz w:val="28"/>
          <w:lang w:val="ru-RU"/>
        </w:rPr>
        <w:t>‌</w:t>
      </w:r>
      <w:r w:rsidRPr="003B5F9F">
        <w:rPr>
          <w:rFonts w:ascii="Times New Roman" w:hAnsi="Times New Roman"/>
          <w:color w:val="000000"/>
          <w:sz w:val="28"/>
          <w:lang w:val="ru-RU"/>
        </w:rPr>
        <w:t>​</w:t>
      </w:r>
    </w:p>
    <w:p w:rsidR="00DA2D39" w:rsidRDefault="00664A65">
      <w:pPr>
        <w:spacing w:after="0" w:line="408" w:lineRule="auto"/>
        <w:ind w:left="120"/>
        <w:jc w:val="center"/>
      </w:pPr>
      <w:r>
        <w:rPr>
          <w:rFonts w:ascii="Times New Roman" w:hAnsi="Times New Roman"/>
          <w:b/>
          <w:color w:val="000000"/>
          <w:sz w:val="28"/>
        </w:rPr>
        <w:t>МБОУ "СОШ №3"</w:t>
      </w:r>
    </w:p>
    <w:p w:rsidR="00DA2D39" w:rsidRDefault="00DA2D39">
      <w:pPr>
        <w:spacing w:after="0"/>
        <w:ind w:left="120"/>
      </w:pPr>
    </w:p>
    <w:p w:rsidR="00DA2D39" w:rsidRDefault="00DA2D39">
      <w:pPr>
        <w:spacing w:after="0"/>
        <w:ind w:left="120"/>
      </w:pPr>
    </w:p>
    <w:tbl>
      <w:tblPr>
        <w:tblpPr w:leftFromText="180" w:rightFromText="180" w:vertAnchor="text" w:horzAnchor="margin" w:tblpXSpec="center" w:tblpY="-196"/>
        <w:tblOverlap w:val="never"/>
        <w:tblW w:w="0" w:type="auto"/>
        <w:tblLayout w:type="fixed"/>
        <w:tblLook w:val="04A0" w:firstRow="1" w:lastRow="0" w:firstColumn="1" w:lastColumn="0" w:noHBand="0" w:noVBand="1"/>
      </w:tblPr>
      <w:tblGrid>
        <w:gridCol w:w="2660"/>
        <w:gridCol w:w="3118"/>
        <w:gridCol w:w="3261"/>
      </w:tblGrid>
      <w:tr w:rsidR="0084701E" w:rsidRPr="0073142F" w:rsidTr="0084701E">
        <w:tc>
          <w:tcPr>
            <w:tcW w:w="2660" w:type="dxa"/>
          </w:tcPr>
          <w:p w:rsidR="0084701E" w:rsidRPr="0040209D" w:rsidRDefault="0084701E" w:rsidP="0084701E">
            <w:pPr>
              <w:autoSpaceDE w:val="0"/>
              <w:autoSpaceDN w:val="0"/>
              <w:spacing w:after="120" w:line="240" w:lineRule="auto"/>
              <w:jc w:val="both"/>
              <w:rPr>
                <w:rFonts w:ascii="Times New Roman" w:eastAsia="Times New Roman" w:hAnsi="Times New Roman"/>
                <w:color w:val="000000"/>
                <w:sz w:val="24"/>
                <w:szCs w:val="24"/>
              </w:rPr>
            </w:pPr>
          </w:p>
        </w:tc>
        <w:tc>
          <w:tcPr>
            <w:tcW w:w="3118" w:type="dxa"/>
          </w:tcPr>
          <w:p w:rsidR="0084701E" w:rsidRPr="0040209D" w:rsidRDefault="0084701E" w:rsidP="0084701E">
            <w:pPr>
              <w:autoSpaceDE w:val="0"/>
              <w:autoSpaceDN w:val="0"/>
              <w:spacing w:after="0" w:line="240" w:lineRule="auto"/>
              <w:rPr>
                <w:rFonts w:ascii="Times New Roman" w:eastAsia="Times New Roman" w:hAnsi="Times New Roman"/>
                <w:color w:val="000000"/>
                <w:sz w:val="24"/>
                <w:szCs w:val="24"/>
              </w:rPr>
            </w:pPr>
          </w:p>
        </w:tc>
        <w:tc>
          <w:tcPr>
            <w:tcW w:w="3261" w:type="dxa"/>
          </w:tcPr>
          <w:p w:rsidR="0084701E" w:rsidRPr="0040209D" w:rsidRDefault="0084701E" w:rsidP="0084701E">
            <w:pPr>
              <w:autoSpaceDE w:val="0"/>
              <w:autoSpaceDN w:val="0"/>
              <w:spacing w:after="120" w:line="240" w:lineRule="auto"/>
              <w:jc w:val="both"/>
              <w:rPr>
                <w:rFonts w:ascii="Times New Roman" w:eastAsia="Times New Roman" w:hAnsi="Times New Roman"/>
                <w:color w:val="000000"/>
                <w:sz w:val="24"/>
                <w:szCs w:val="24"/>
              </w:rPr>
            </w:pPr>
          </w:p>
        </w:tc>
      </w:tr>
    </w:tbl>
    <w:p w:rsidR="00EB0E65" w:rsidRDefault="00EB0E65">
      <w:pPr>
        <w:spacing w:after="0"/>
        <w:ind w:left="120"/>
      </w:pPr>
    </w:p>
    <w:tbl>
      <w:tblPr>
        <w:tblW w:w="0" w:type="auto"/>
        <w:tblLook w:val="04A0" w:firstRow="1" w:lastRow="0" w:firstColumn="1" w:lastColumn="0" w:noHBand="0" w:noVBand="1"/>
      </w:tblPr>
      <w:tblGrid>
        <w:gridCol w:w="3114"/>
        <w:gridCol w:w="3115"/>
        <w:gridCol w:w="3115"/>
      </w:tblGrid>
      <w:tr w:rsidR="00C67561" w:rsidRPr="0084701E" w:rsidTr="00C67561">
        <w:tc>
          <w:tcPr>
            <w:tcW w:w="3114" w:type="dxa"/>
          </w:tcPr>
          <w:p w:rsidR="00C67561" w:rsidRPr="0040209D" w:rsidRDefault="00C67561" w:rsidP="00C675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7561" w:rsidRPr="0040209D" w:rsidRDefault="00C67561" w:rsidP="00C675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7561" w:rsidRPr="0040209D" w:rsidRDefault="00C67561" w:rsidP="00C67561">
            <w:pPr>
              <w:autoSpaceDE w:val="0"/>
              <w:autoSpaceDN w:val="0"/>
              <w:spacing w:after="120" w:line="240" w:lineRule="auto"/>
              <w:jc w:val="both"/>
              <w:rPr>
                <w:rFonts w:ascii="Times New Roman" w:eastAsia="Times New Roman" w:hAnsi="Times New Roman"/>
                <w:color w:val="000000"/>
                <w:sz w:val="24"/>
                <w:szCs w:val="24"/>
                <w:lang w:val="ru-RU"/>
              </w:rPr>
            </w:pPr>
          </w:p>
        </w:tc>
      </w:tr>
    </w:tbl>
    <w:p w:rsidR="00DA2D39" w:rsidRPr="003B5F9F" w:rsidRDefault="00DA2D39">
      <w:pPr>
        <w:spacing w:after="0"/>
        <w:ind w:left="120"/>
        <w:rPr>
          <w:lang w:val="ru-RU"/>
        </w:rPr>
      </w:pPr>
    </w:p>
    <w:p w:rsidR="00DA2D39" w:rsidRPr="003B5F9F" w:rsidRDefault="00664A65">
      <w:pPr>
        <w:spacing w:after="0"/>
        <w:ind w:left="120"/>
        <w:rPr>
          <w:lang w:val="ru-RU"/>
        </w:rPr>
      </w:pPr>
      <w:r w:rsidRPr="003B5F9F">
        <w:rPr>
          <w:rFonts w:ascii="Times New Roman" w:hAnsi="Times New Roman"/>
          <w:color w:val="000000"/>
          <w:sz w:val="28"/>
          <w:lang w:val="ru-RU"/>
        </w:rPr>
        <w:t>‌</w:t>
      </w:r>
    </w:p>
    <w:p w:rsidR="00DA2D39" w:rsidRPr="003B5F9F" w:rsidRDefault="00DA2D39">
      <w:pPr>
        <w:spacing w:after="0"/>
        <w:ind w:left="120"/>
        <w:rPr>
          <w:lang w:val="ru-RU"/>
        </w:rPr>
      </w:pPr>
    </w:p>
    <w:p w:rsidR="00DA2D39" w:rsidRPr="003B5F9F" w:rsidRDefault="00DA2D39">
      <w:pPr>
        <w:spacing w:after="0"/>
        <w:ind w:left="120"/>
        <w:rPr>
          <w:lang w:val="ru-RU"/>
        </w:rPr>
      </w:pPr>
    </w:p>
    <w:p w:rsidR="00DA2D39" w:rsidRPr="003B5F9F" w:rsidRDefault="00DA2D39">
      <w:pPr>
        <w:spacing w:after="0"/>
        <w:ind w:left="120"/>
        <w:rPr>
          <w:lang w:val="ru-RU"/>
        </w:rPr>
      </w:pPr>
    </w:p>
    <w:p w:rsidR="00DA2D39" w:rsidRPr="003B5F9F" w:rsidRDefault="00664A65">
      <w:pPr>
        <w:spacing w:after="0" w:line="408" w:lineRule="auto"/>
        <w:ind w:left="120"/>
        <w:jc w:val="center"/>
        <w:rPr>
          <w:lang w:val="ru-RU"/>
        </w:rPr>
      </w:pPr>
      <w:r w:rsidRPr="003B5F9F">
        <w:rPr>
          <w:rFonts w:ascii="Times New Roman" w:hAnsi="Times New Roman"/>
          <w:b/>
          <w:color w:val="000000"/>
          <w:sz w:val="28"/>
          <w:lang w:val="ru-RU"/>
        </w:rPr>
        <w:t>РАБОЧАЯ ПРОГРАММА</w:t>
      </w:r>
    </w:p>
    <w:p w:rsidR="00DA2D39" w:rsidRDefault="00DA2D39">
      <w:pPr>
        <w:spacing w:after="0"/>
        <w:ind w:left="120"/>
        <w:jc w:val="center"/>
        <w:rPr>
          <w:lang w:val="ru-RU"/>
        </w:rPr>
      </w:pPr>
    </w:p>
    <w:p w:rsidR="006D4306" w:rsidRPr="003B5F9F" w:rsidRDefault="006D4306">
      <w:pPr>
        <w:spacing w:after="0"/>
        <w:ind w:left="120"/>
        <w:jc w:val="center"/>
        <w:rPr>
          <w:lang w:val="ru-RU"/>
        </w:rPr>
      </w:pPr>
    </w:p>
    <w:p w:rsidR="00DA2D39" w:rsidRDefault="00664A65">
      <w:pPr>
        <w:spacing w:after="0" w:line="408" w:lineRule="auto"/>
        <w:ind w:left="120"/>
        <w:jc w:val="center"/>
        <w:rPr>
          <w:rFonts w:ascii="Times New Roman" w:hAnsi="Times New Roman"/>
          <w:b/>
          <w:color w:val="000000"/>
          <w:sz w:val="28"/>
          <w:lang w:val="ru-RU"/>
        </w:rPr>
      </w:pPr>
      <w:r w:rsidRPr="003B5F9F">
        <w:rPr>
          <w:rFonts w:ascii="Times New Roman" w:hAnsi="Times New Roman"/>
          <w:b/>
          <w:color w:val="000000"/>
          <w:sz w:val="28"/>
          <w:lang w:val="ru-RU"/>
        </w:rPr>
        <w:t>учебного предмета «Биология» (Базовый уровень)</w:t>
      </w:r>
    </w:p>
    <w:p w:rsidR="005F5C1B" w:rsidRPr="005F5C1B" w:rsidRDefault="005F5C1B" w:rsidP="005F5C1B">
      <w:pPr>
        <w:spacing w:after="0" w:line="240" w:lineRule="auto"/>
        <w:contextualSpacing/>
        <w:jc w:val="center"/>
        <w:rPr>
          <w:rFonts w:ascii="Times New Roman" w:hAnsi="Times New Roman" w:cs="Times New Roman"/>
          <w:sz w:val="24"/>
          <w:szCs w:val="24"/>
          <w:lang w:val="ru-RU"/>
        </w:rPr>
      </w:pPr>
      <w:r w:rsidRPr="005F5C1B">
        <w:rPr>
          <w:rFonts w:ascii="Times New Roman" w:hAnsi="Times New Roman" w:cs="Times New Roman"/>
          <w:sz w:val="24"/>
          <w:szCs w:val="24"/>
          <w:lang w:val="ru-RU"/>
        </w:rPr>
        <w:t xml:space="preserve">(с использованием оборудования центра </w:t>
      </w:r>
      <w:r>
        <w:rPr>
          <w:rFonts w:ascii="Times New Roman" w:hAnsi="Times New Roman" w:cs="Times New Roman"/>
          <w:sz w:val="24"/>
          <w:szCs w:val="24"/>
          <w:lang w:val="ru-RU"/>
        </w:rPr>
        <w:t xml:space="preserve">образования </w:t>
      </w:r>
      <w:r w:rsidRPr="005F5C1B">
        <w:rPr>
          <w:rFonts w:ascii="Times New Roman" w:hAnsi="Times New Roman" w:cs="Times New Roman"/>
          <w:sz w:val="24"/>
          <w:szCs w:val="24"/>
          <w:lang w:val="ru-RU"/>
        </w:rPr>
        <w:t xml:space="preserve">естественнонаучной и технологической направленностей «Точка роста») </w:t>
      </w:r>
    </w:p>
    <w:p w:rsidR="005F5C1B" w:rsidRPr="003B5F9F" w:rsidRDefault="005F5C1B">
      <w:pPr>
        <w:spacing w:after="0" w:line="408" w:lineRule="auto"/>
        <w:ind w:left="120"/>
        <w:jc w:val="center"/>
        <w:rPr>
          <w:lang w:val="ru-RU"/>
        </w:rPr>
      </w:pPr>
    </w:p>
    <w:p w:rsidR="00DA2D39" w:rsidRPr="003B5F9F" w:rsidRDefault="00664A65">
      <w:pPr>
        <w:spacing w:after="0" w:line="408" w:lineRule="auto"/>
        <w:ind w:left="120"/>
        <w:jc w:val="center"/>
        <w:rPr>
          <w:lang w:val="ru-RU"/>
        </w:rPr>
      </w:pPr>
      <w:r w:rsidRPr="003B5F9F">
        <w:rPr>
          <w:rFonts w:ascii="Times New Roman" w:hAnsi="Times New Roman"/>
          <w:color w:val="000000"/>
          <w:sz w:val="28"/>
          <w:lang w:val="ru-RU"/>
        </w:rPr>
        <w:t xml:space="preserve">для обучающихся 5 – 9 классов </w:t>
      </w:r>
    </w:p>
    <w:p w:rsidR="00DA2D39" w:rsidRPr="003B5F9F" w:rsidRDefault="00DA2D39">
      <w:pPr>
        <w:spacing w:after="0"/>
        <w:ind w:left="120"/>
        <w:jc w:val="center"/>
        <w:rPr>
          <w:lang w:val="ru-RU"/>
        </w:rPr>
      </w:pPr>
    </w:p>
    <w:p w:rsidR="00DA2D39" w:rsidRPr="003B5F9F" w:rsidRDefault="00DA2D39">
      <w:pPr>
        <w:spacing w:after="0"/>
        <w:ind w:left="120"/>
        <w:jc w:val="center"/>
        <w:rPr>
          <w:lang w:val="ru-RU"/>
        </w:rPr>
      </w:pPr>
    </w:p>
    <w:p w:rsidR="00DA2D39" w:rsidRDefault="00DA2D39">
      <w:pPr>
        <w:spacing w:after="0"/>
        <w:ind w:left="120"/>
        <w:jc w:val="center"/>
        <w:rPr>
          <w:lang w:val="ru-RU"/>
        </w:rPr>
      </w:pPr>
    </w:p>
    <w:p w:rsidR="00EB0E65" w:rsidRPr="003B5F9F" w:rsidRDefault="00EB0E65">
      <w:pPr>
        <w:spacing w:after="0"/>
        <w:ind w:left="120"/>
        <w:jc w:val="center"/>
        <w:rPr>
          <w:lang w:val="ru-RU"/>
        </w:rPr>
      </w:pPr>
    </w:p>
    <w:p w:rsidR="00DA2D39" w:rsidRPr="003B5F9F" w:rsidRDefault="00DA2D39">
      <w:pPr>
        <w:spacing w:after="0"/>
        <w:ind w:left="120"/>
        <w:jc w:val="center"/>
        <w:rPr>
          <w:lang w:val="ru-RU"/>
        </w:rPr>
      </w:pPr>
    </w:p>
    <w:p w:rsidR="00DA2D39" w:rsidRPr="003B5F9F" w:rsidRDefault="00DA2D39">
      <w:pPr>
        <w:spacing w:after="0"/>
        <w:ind w:left="120"/>
        <w:jc w:val="center"/>
        <w:rPr>
          <w:lang w:val="ru-RU"/>
        </w:rPr>
      </w:pPr>
    </w:p>
    <w:p w:rsidR="00DA2D39" w:rsidRPr="003B5F9F" w:rsidRDefault="00664A65">
      <w:pPr>
        <w:spacing w:after="0"/>
        <w:ind w:left="120"/>
        <w:jc w:val="center"/>
        <w:rPr>
          <w:lang w:val="ru-RU"/>
        </w:rPr>
      </w:pPr>
      <w:r w:rsidRPr="003B5F9F">
        <w:rPr>
          <w:rFonts w:ascii="Times New Roman" w:hAnsi="Times New Roman"/>
          <w:color w:val="000000"/>
          <w:sz w:val="28"/>
          <w:lang w:val="ru-RU"/>
        </w:rPr>
        <w:t>​</w:t>
      </w:r>
      <w:bookmarkStart w:id="3" w:name="0e4163ab-ce05-47cb-a8af-92a1d51c1d1b"/>
      <w:r w:rsidRPr="003B5F9F">
        <w:rPr>
          <w:rFonts w:ascii="Times New Roman" w:hAnsi="Times New Roman"/>
          <w:b/>
          <w:color w:val="000000"/>
          <w:sz w:val="28"/>
          <w:lang w:val="ru-RU"/>
        </w:rPr>
        <w:t xml:space="preserve">г. Дальнереченск </w:t>
      </w:r>
      <w:bookmarkEnd w:id="3"/>
      <w:r w:rsidRPr="003B5F9F">
        <w:rPr>
          <w:rFonts w:ascii="Times New Roman" w:hAnsi="Times New Roman"/>
          <w:b/>
          <w:color w:val="000000"/>
          <w:sz w:val="28"/>
          <w:lang w:val="ru-RU"/>
        </w:rPr>
        <w:t xml:space="preserve">‌ </w:t>
      </w:r>
      <w:bookmarkStart w:id="4" w:name="491e05a7-f9e6-4844-988f-66989e75e9e7"/>
      <w:r w:rsidRPr="003B5F9F">
        <w:rPr>
          <w:rFonts w:ascii="Times New Roman" w:hAnsi="Times New Roman"/>
          <w:b/>
          <w:color w:val="000000"/>
          <w:sz w:val="28"/>
          <w:lang w:val="ru-RU"/>
        </w:rPr>
        <w:t>2023</w:t>
      </w:r>
      <w:bookmarkEnd w:id="4"/>
      <w:r w:rsidRPr="003B5F9F">
        <w:rPr>
          <w:rFonts w:ascii="Times New Roman" w:hAnsi="Times New Roman"/>
          <w:b/>
          <w:color w:val="000000"/>
          <w:sz w:val="28"/>
          <w:lang w:val="ru-RU"/>
        </w:rPr>
        <w:t>‌</w:t>
      </w:r>
      <w:r w:rsidRPr="003B5F9F">
        <w:rPr>
          <w:rFonts w:ascii="Times New Roman" w:hAnsi="Times New Roman"/>
          <w:color w:val="000000"/>
          <w:sz w:val="28"/>
          <w:lang w:val="ru-RU"/>
        </w:rPr>
        <w:t>​</w:t>
      </w:r>
    </w:p>
    <w:p w:rsidR="00D71D98" w:rsidRDefault="00D71D98" w:rsidP="00D71D98">
      <w:pPr>
        <w:spacing w:after="0" w:line="264" w:lineRule="auto"/>
        <w:ind w:firstLine="600"/>
        <w:jc w:val="both"/>
        <w:rPr>
          <w:rFonts w:ascii="Times New Roman" w:hAnsi="Times New Roman"/>
          <w:b/>
          <w:color w:val="000000"/>
          <w:sz w:val="28"/>
          <w:lang w:val="ru-RU"/>
        </w:rPr>
      </w:pPr>
      <w:bookmarkStart w:id="5" w:name="block-3417268"/>
      <w:bookmarkStart w:id="6" w:name="_GoBack"/>
      <w:bookmarkEnd w:id="0"/>
      <w:bookmarkEnd w:id="6"/>
      <w:r w:rsidRPr="00C137E1">
        <w:rPr>
          <w:rFonts w:ascii="Times New Roman" w:hAnsi="Times New Roman"/>
          <w:b/>
          <w:color w:val="000000"/>
          <w:sz w:val="28"/>
          <w:lang w:val="ru-RU"/>
        </w:rPr>
        <w:lastRenderedPageBreak/>
        <w:t>ПОЯСНИТЕЛЬНАЯ ЗАПИСКА</w:t>
      </w:r>
    </w:p>
    <w:p w:rsidR="00C137E1" w:rsidRPr="00C137E1" w:rsidRDefault="00C137E1" w:rsidP="00D71D98">
      <w:pPr>
        <w:spacing w:after="0" w:line="264" w:lineRule="auto"/>
        <w:ind w:firstLine="600"/>
        <w:jc w:val="both"/>
        <w:rPr>
          <w:rFonts w:ascii="Times New Roman" w:hAnsi="Times New Roman"/>
          <w:b/>
          <w:color w:val="000000"/>
          <w:sz w:val="28"/>
          <w:lang w:val="ru-RU"/>
        </w:rPr>
      </w:pP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Данная программа по биологии основного общего образования разработана в соответствии с требованиями Федерального государственного образовательного стандар</w:t>
      </w:r>
      <w:r w:rsidR="00C137E1">
        <w:rPr>
          <w:rFonts w:ascii="Times New Roman" w:hAnsi="Times New Roman"/>
          <w:color w:val="000000"/>
          <w:sz w:val="28"/>
          <w:lang w:val="ru-RU"/>
        </w:rPr>
        <w:t xml:space="preserve">та основного общего образования </w:t>
      </w:r>
      <w:r w:rsidRPr="00D71D98">
        <w:rPr>
          <w:rFonts w:ascii="Times New Roman" w:hAnsi="Times New Roman"/>
          <w:color w:val="000000"/>
          <w:sz w:val="28"/>
          <w:lang w:val="ru-RU"/>
        </w:rPr>
        <w:t xml:space="preserve">и с учётом </w:t>
      </w:r>
      <w:r w:rsidR="00C137E1">
        <w:rPr>
          <w:rFonts w:ascii="Times New Roman" w:hAnsi="Times New Roman"/>
          <w:color w:val="000000"/>
          <w:sz w:val="28"/>
          <w:lang w:val="ru-RU"/>
        </w:rPr>
        <w:t>Федеральной</w:t>
      </w:r>
      <w:r w:rsidRPr="00D71D98">
        <w:rPr>
          <w:rFonts w:ascii="Times New Roman" w:hAnsi="Times New Roman"/>
          <w:color w:val="000000"/>
          <w:sz w:val="28"/>
          <w:lang w:val="ru-RU"/>
        </w:rPr>
        <w:t xml:space="preserve"> основной образовательной программы основного общего образования (</w:t>
      </w:r>
      <w:r w:rsidR="00C137E1">
        <w:rPr>
          <w:rFonts w:ascii="Times New Roman" w:hAnsi="Times New Roman"/>
          <w:color w:val="000000"/>
          <w:sz w:val="28"/>
          <w:lang w:val="ru-RU"/>
        </w:rPr>
        <w:t>Ф</w:t>
      </w:r>
      <w:r w:rsidRPr="00D71D98">
        <w:rPr>
          <w:rFonts w:ascii="Times New Roman" w:hAnsi="Times New Roman"/>
          <w:color w:val="000000"/>
          <w:sz w:val="28"/>
          <w:lang w:val="ru-RU"/>
        </w:rPr>
        <w:t>ООП ООО).</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Программа направлена на формирование </w:t>
      </w:r>
      <w:proofErr w:type="gramStart"/>
      <w:r w:rsidRPr="00D71D98">
        <w:rPr>
          <w:rFonts w:ascii="Times New Roman" w:hAnsi="Times New Roman"/>
          <w:color w:val="000000"/>
          <w:sz w:val="28"/>
          <w:lang w:val="ru-RU"/>
        </w:rPr>
        <w:t>естественно-научной</w:t>
      </w:r>
      <w:proofErr w:type="gramEnd"/>
      <w:r w:rsidRPr="00D71D98">
        <w:rPr>
          <w:rFonts w:ascii="Times New Roman" w:hAnsi="Times New Roman"/>
          <w:color w:val="000000"/>
          <w:sz w:val="28"/>
          <w:lang w:val="ru-RU"/>
        </w:rPr>
        <w:t xml:space="preserve"> грамотности учащихся и</w:t>
      </w:r>
      <w:r w:rsidR="00C137E1">
        <w:rPr>
          <w:rFonts w:ascii="Times New Roman" w:hAnsi="Times New Roman"/>
          <w:color w:val="000000"/>
          <w:sz w:val="28"/>
          <w:lang w:val="ru-RU"/>
        </w:rPr>
        <w:t xml:space="preserve"> </w:t>
      </w:r>
      <w:r w:rsidRPr="00D71D98">
        <w:rPr>
          <w:rFonts w:ascii="Times New Roman" w:hAnsi="Times New Roman"/>
          <w:color w:val="000000"/>
          <w:sz w:val="28"/>
          <w:lang w:val="ru-RU"/>
        </w:rPr>
        <w:t xml:space="preserve">организацию изучения биологии на </w:t>
      </w:r>
      <w:proofErr w:type="spellStart"/>
      <w:r w:rsidRPr="00D71D98">
        <w:rPr>
          <w:rFonts w:ascii="Times New Roman" w:hAnsi="Times New Roman"/>
          <w:color w:val="000000"/>
          <w:sz w:val="28"/>
          <w:lang w:val="ru-RU"/>
        </w:rPr>
        <w:t>деятельностной</w:t>
      </w:r>
      <w:proofErr w:type="spellEnd"/>
      <w:r w:rsidRPr="00D71D98">
        <w:rPr>
          <w:rFonts w:ascii="Times New Roman" w:hAnsi="Times New Roman"/>
          <w:color w:val="000000"/>
          <w:sz w:val="28"/>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D71D98">
        <w:rPr>
          <w:rFonts w:ascii="Times New Roman" w:hAnsi="Times New Roman"/>
          <w:color w:val="000000"/>
          <w:sz w:val="28"/>
          <w:lang w:val="ru-RU"/>
        </w:rPr>
        <w:t>метапредметным</w:t>
      </w:r>
      <w:proofErr w:type="spellEnd"/>
      <w:r w:rsidRPr="00D71D98">
        <w:rPr>
          <w:rFonts w:ascii="Times New Roman" w:hAnsi="Times New Roman"/>
          <w:color w:val="000000"/>
          <w:sz w:val="28"/>
          <w:lang w:val="ru-RU"/>
        </w:rPr>
        <w:t xml:space="preserve"> результатам обучения, а также реализация </w:t>
      </w:r>
      <w:proofErr w:type="spellStart"/>
      <w:r w:rsidRPr="00D71D98">
        <w:rPr>
          <w:rFonts w:ascii="Times New Roman" w:hAnsi="Times New Roman"/>
          <w:color w:val="000000"/>
          <w:sz w:val="28"/>
          <w:lang w:val="ru-RU"/>
        </w:rPr>
        <w:t>межпредметных</w:t>
      </w:r>
      <w:proofErr w:type="spellEnd"/>
      <w:r w:rsidRPr="00D71D98">
        <w:rPr>
          <w:rFonts w:ascii="Times New Roman" w:hAnsi="Times New Roman"/>
          <w:color w:val="000000"/>
          <w:sz w:val="28"/>
          <w:lang w:val="ru-RU"/>
        </w:rPr>
        <w:t xml:space="preserve"> связей </w:t>
      </w:r>
      <w:proofErr w:type="gramStart"/>
      <w:r w:rsidRPr="00D71D98">
        <w:rPr>
          <w:rFonts w:ascii="Times New Roman" w:hAnsi="Times New Roman"/>
          <w:color w:val="000000"/>
          <w:sz w:val="28"/>
          <w:lang w:val="ru-RU"/>
        </w:rPr>
        <w:t>естественно-научных</w:t>
      </w:r>
      <w:proofErr w:type="gramEnd"/>
      <w:r w:rsidRPr="00D71D98">
        <w:rPr>
          <w:rFonts w:ascii="Times New Roman" w:hAnsi="Times New Roman"/>
          <w:color w:val="000000"/>
          <w:sz w:val="28"/>
          <w:lang w:val="ru-RU"/>
        </w:rPr>
        <w:t xml:space="preserve"> учебных предметов на уровне основного общего образования.</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D71D98">
        <w:rPr>
          <w:rFonts w:ascii="Times New Roman" w:hAnsi="Times New Roman"/>
          <w:color w:val="000000"/>
          <w:sz w:val="28"/>
          <w:lang w:val="ru-RU"/>
        </w:rPr>
        <w:t>метапредметные</w:t>
      </w:r>
      <w:proofErr w:type="spellEnd"/>
      <w:r w:rsidRPr="00D71D98">
        <w:rPr>
          <w:rFonts w:ascii="Times New Roman" w:hAnsi="Times New Roman"/>
          <w:color w:val="000000"/>
          <w:sz w:val="28"/>
          <w:lang w:val="ru-RU"/>
        </w:rPr>
        <w:t>, предметные.</w:t>
      </w:r>
    </w:p>
    <w:p w:rsidR="00C137E1" w:rsidRDefault="00C137E1" w:rsidP="00D71D98">
      <w:pPr>
        <w:spacing w:after="0" w:line="264" w:lineRule="auto"/>
        <w:ind w:firstLine="600"/>
        <w:jc w:val="both"/>
        <w:rPr>
          <w:rFonts w:ascii="Times New Roman" w:hAnsi="Times New Roman"/>
          <w:color w:val="000000"/>
          <w:sz w:val="28"/>
          <w:lang w:val="ru-RU"/>
        </w:rPr>
      </w:pPr>
    </w:p>
    <w:p w:rsidR="00D71D98" w:rsidRDefault="00D71D98" w:rsidP="00D71D98">
      <w:pPr>
        <w:spacing w:after="0" w:line="264" w:lineRule="auto"/>
        <w:ind w:firstLine="600"/>
        <w:jc w:val="both"/>
        <w:rPr>
          <w:rFonts w:ascii="Times New Roman" w:hAnsi="Times New Roman"/>
          <w:b/>
          <w:color w:val="000000"/>
          <w:sz w:val="28"/>
          <w:lang w:val="ru-RU"/>
        </w:rPr>
      </w:pPr>
      <w:r w:rsidRPr="00C137E1">
        <w:rPr>
          <w:rFonts w:ascii="Times New Roman" w:hAnsi="Times New Roman"/>
          <w:b/>
          <w:color w:val="000000"/>
          <w:sz w:val="28"/>
          <w:lang w:val="ru-RU"/>
        </w:rPr>
        <w:t>ОБЩАЯ ХАРАКТЕРИСТИКА УЧЕБНОГО ПРЕДМЕТА «БИОЛОГИЯ»</w:t>
      </w:r>
    </w:p>
    <w:p w:rsidR="00C137E1" w:rsidRPr="00C137E1" w:rsidRDefault="00C137E1" w:rsidP="00D71D98">
      <w:pPr>
        <w:spacing w:after="0" w:line="264" w:lineRule="auto"/>
        <w:ind w:firstLine="600"/>
        <w:jc w:val="both"/>
        <w:rPr>
          <w:rFonts w:ascii="Times New Roman" w:hAnsi="Times New Roman"/>
          <w:b/>
          <w:color w:val="000000"/>
          <w:sz w:val="28"/>
          <w:lang w:val="ru-RU"/>
        </w:rPr>
      </w:pP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Биологическая подготовка обеспечивает понимание </w:t>
      </w:r>
      <w:proofErr w:type="gramStart"/>
      <w:r w:rsidRPr="00D71D98">
        <w:rPr>
          <w:rFonts w:ascii="Times New Roman" w:hAnsi="Times New Roman"/>
          <w:color w:val="000000"/>
          <w:sz w:val="28"/>
          <w:lang w:val="ru-RU"/>
        </w:rPr>
        <w:t>обучающимися</w:t>
      </w:r>
      <w:proofErr w:type="gramEnd"/>
      <w:r w:rsidRPr="00D71D9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C137E1" w:rsidRDefault="00C137E1" w:rsidP="00D71D98">
      <w:pPr>
        <w:spacing w:after="0" w:line="264" w:lineRule="auto"/>
        <w:ind w:firstLine="600"/>
        <w:jc w:val="both"/>
        <w:rPr>
          <w:rFonts w:ascii="Times New Roman" w:hAnsi="Times New Roman"/>
          <w:color w:val="000000"/>
          <w:sz w:val="28"/>
          <w:lang w:val="ru-RU"/>
        </w:rPr>
      </w:pPr>
    </w:p>
    <w:p w:rsidR="00D71D98" w:rsidRPr="00C137E1" w:rsidRDefault="00D71D98" w:rsidP="00D71D98">
      <w:pPr>
        <w:spacing w:after="0" w:line="264" w:lineRule="auto"/>
        <w:ind w:firstLine="600"/>
        <w:jc w:val="both"/>
        <w:rPr>
          <w:rFonts w:ascii="Times New Roman" w:hAnsi="Times New Roman"/>
          <w:b/>
          <w:color w:val="000000"/>
          <w:sz w:val="28"/>
          <w:lang w:val="ru-RU"/>
        </w:rPr>
      </w:pPr>
      <w:r w:rsidRPr="00C137E1">
        <w:rPr>
          <w:rFonts w:ascii="Times New Roman" w:hAnsi="Times New Roman"/>
          <w:b/>
          <w:color w:val="000000"/>
          <w:sz w:val="28"/>
          <w:lang w:val="ru-RU"/>
        </w:rPr>
        <w:t>ЦЕЛИ ИЗУЧЕНИЯ УЧЕБНОГО ПРЕДМЕТА «БИОЛОГИЯ»</w:t>
      </w:r>
    </w:p>
    <w:p w:rsidR="00C137E1" w:rsidRDefault="00C137E1" w:rsidP="00D71D98">
      <w:pPr>
        <w:spacing w:after="0" w:line="264" w:lineRule="auto"/>
        <w:ind w:firstLine="600"/>
        <w:jc w:val="both"/>
        <w:rPr>
          <w:rFonts w:ascii="Times New Roman" w:hAnsi="Times New Roman"/>
          <w:color w:val="000000"/>
          <w:sz w:val="28"/>
          <w:lang w:val="ru-RU"/>
        </w:rPr>
      </w:pP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Целями изучения биологии на уровне основного общего образования являются:</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формирование умений применять методы биологической науки для изучения биологических систем, в том числе и организма человека;</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lastRenderedPageBreak/>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  формирование экологической культуры в целях сохранения собственного здоровья и охраны окружающей среды. </w:t>
      </w:r>
    </w:p>
    <w:p w:rsidR="00C137E1" w:rsidRDefault="00C137E1" w:rsidP="00D71D98">
      <w:pPr>
        <w:spacing w:after="0" w:line="264" w:lineRule="auto"/>
        <w:ind w:firstLine="600"/>
        <w:jc w:val="both"/>
        <w:rPr>
          <w:rFonts w:ascii="Times New Roman" w:hAnsi="Times New Roman"/>
          <w:color w:val="000000"/>
          <w:sz w:val="28"/>
          <w:lang w:val="ru-RU"/>
        </w:rPr>
      </w:pP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Достижение целей обеспечивается решением следующих </w:t>
      </w:r>
      <w:r w:rsidRPr="00C137E1">
        <w:rPr>
          <w:rFonts w:ascii="Times New Roman" w:hAnsi="Times New Roman"/>
          <w:b/>
          <w:color w:val="000000"/>
          <w:sz w:val="28"/>
          <w:lang w:val="ru-RU"/>
        </w:rPr>
        <w:t>ЗАДАЧ</w:t>
      </w:r>
      <w:r w:rsidRPr="00D71D98">
        <w:rPr>
          <w:rFonts w:ascii="Times New Roman" w:hAnsi="Times New Roman"/>
          <w:color w:val="000000"/>
          <w:sz w:val="28"/>
          <w:lang w:val="ru-RU"/>
        </w:rPr>
        <w:t xml:space="preserve">: </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xml:space="preserve">—  приобретение знаний </w:t>
      </w:r>
      <w:proofErr w:type="gramStart"/>
      <w:r w:rsidRPr="00D71D98">
        <w:rPr>
          <w:rFonts w:ascii="Times New Roman" w:hAnsi="Times New Roman"/>
          <w:color w:val="000000"/>
          <w:sz w:val="28"/>
          <w:lang w:val="ru-RU"/>
        </w:rPr>
        <w:t>обучающимися</w:t>
      </w:r>
      <w:proofErr w:type="gramEnd"/>
      <w:r w:rsidRPr="00D71D98">
        <w:rPr>
          <w:rFonts w:ascii="Times New Roman" w:hAnsi="Times New Roman"/>
          <w:color w:val="000000"/>
          <w:sz w:val="28"/>
          <w:lang w:val="ru-RU"/>
        </w:rPr>
        <w:t xml:space="preserve"> о живой природе, закономерностях строения, </w:t>
      </w:r>
      <w:r w:rsidRPr="00D71D98">
        <w:rPr>
          <w:rFonts w:ascii="Times New Roman" w:hAnsi="Times New Roman"/>
          <w:color w:val="000000"/>
          <w:sz w:val="28"/>
          <w:lang w:val="ru-RU"/>
        </w:rPr>
        <w:br/>
        <w:t xml:space="preserve">жизнедеятельности и </w:t>
      </w:r>
      <w:proofErr w:type="spellStart"/>
      <w:r w:rsidRPr="00D71D98">
        <w:rPr>
          <w:rFonts w:ascii="Times New Roman" w:hAnsi="Times New Roman"/>
          <w:color w:val="000000"/>
          <w:sz w:val="28"/>
          <w:lang w:val="ru-RU"/>
        </w:rPr>
        <w:t>средообразующей</w:t>
      </w:r>
      <w:proofErr w:type="spellEnd"/>
      <w:r w:rsidRPr="00D71D98">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 </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C137E1" w:rsidRDefault="00C137E1" w:rsidP="00D71D98">
      <w:pPr>
        <w:spacing w:after="0" w:line="264" w:lineRule="auto"/>
        <w:ind w:firstLine="600"/>
        <w:jc w:val="both"/>
        <w:rPr>
          <w:rFonts w:ascii="Times New Roman" w:hAnsi="Times New Roman"/>
          <w:color w:val="000000"/>
          <w:sz w:val="28"/>
          <w:lang w:val="ru-RU"/>
        </w:rPr>
      </w:pPr>
    </w:p>
    <w:p w:rsidR="00D71D98" w:rsidRPr="00C137E1" w:rsidRDefault="00D71D98" w:rsidP="00C137E1">
      <w:pPr>
        <w:spacing w:after="0" w:line="264" w:lineRule="auto"/>
        <w:jc w:val="both"/>
        <w:rPr>
          <w:rFonts w:ascii="Times New Roman" w:hAnsi="Times New Roman"/>
          <w:b/>
          <w:color w:val="000000"/>
          <w:sz w:val="28"/>
          <w:lang w:val="ru-RU"/>
        </w:rPr>
      </w:pPr>
      <w:r w:rsidRPr="00C137E1">
        <w:rPr>
          <w:rFonts w:ascii="Times New Roman" w:hAnsi="Times New Roman"/>
          <w:b/>
          <w:color w:val="000000"/>
          <w:sz w:val="28"/>
          <w:lang w:val="ru-RU"/>
        </w:rPr>
        <w:t>МЕСТО УЧЕБНОГО ПРЕДМЕТА «БИОЛОГИЯ» В УЧЕБНОМ ПЛАНЕ</w:t>
      </w:r>
    </w:p>
    <w:p w:rsidR="00D71D98" w:rsidRPr="00D71D98" w:rsidRDefault="00D71D98" w:rsidP="00D71D98">
      <w:pPr>
        <w:spacing w:after="0" w:line="264" w:lineRule="auto"/>
        <w:ind w:firstLine="600"/>
        <w:jc w:val="both"/>
        <w:rPr>
          <w:rFonts w:ascii="Times New Roman" w:hAnsi="Times New Roman"/>
          <w:color w:val="000000"/>
          <w:sz w:val="28"/>
          <w:lang w:val="ru-RU"/>
        </w:rPr>
      </w:pPr>
      <w:r w:rsidRPr="00D71D98">
        <w:rPr>
          <w:rFonts w:ascii="Times New Roman" w:hAnsi="Times New Roman"/>
          <w:color w:val="000000"/>
          <w:sz w:val="28"/>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272 часа за пять лет обучения: из расчёта с 5 по 6 класс — 1 час в неделю, в 7—9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E5293B" w:rsidRP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t>Примен</w:t>
      </w:r>
      <w:r>
        <w:rPr>
          <w:rFonts w:ascii="Times New Roman" w:hAnsi="Times New Roman"/>
          <w:color w:val="000000"/>
          <w:sz w:val="28"/>
          <w:lang w:val="ru-RU"/>
        </w:rPr>
        <w:t>ение</w:t>
      </w:r>
      <w:r w:rsidRPr="00E5293B">
        <w:rPr>
          <w:rFonts w:ascii="Times New Roman" w:hAnsi="Times New Roman"/>
          <w:color w:val="000000"/>
          <w:sz w:val="28"/>
          <w:lang w:val="ru-RU"/>
        </w:rPr>
        <w:t xml:space="preserve"> цифровы</w:t>
      </w:r>
      <w:r>
        <w:rPr>
          <w:rFonts w:ascii="Times New Roman" w:hAnsi="Times New Roman"/>
          <w:color w:val="000000"/>
          <w:sz w:val="28"/>
          <w:lang w:val="ru-RU"/>
        </w:rPr>
        <w:t>х</w:t>
      </w:r>
      <w:r w:rsidRPr="00E5293B">
        <w:rPr>
          <w:rFonts w:ascii="Times New Roman" w:hAnsi="Times New Roman"/>
          <w:color w:val="000000"/>
          <w:sz w:val="28"/>
          <w:lang w:val="ru-RU"/>
        </w:rPr>
        <w:t xml:space="preserve"> лаборатори</w:t>
      </w:r>
      <w:r>
        <w:rPr>
          <w:rFonts w:ascii="Times New Roman" w:hAnsi="Times New Roman"/>
          <w:color w:val="000000"/>
          <w:sz w:val="28"/>
          <w:lang w:val="ru-RU"/>
        </w:rPr>
        <w:t>й</w:t>
      </w:r>
      <w:r w:rsidRPr="00E5293B">
        <w:rPr>
          <w:rFonts w:ascii="Times New Roman" w:hAnsi="Times New Roman"/>
          <w:color w:val="000000"/>
          <w:sz w:val="28"/>
          <w:lang w:val="ru-RU"/>
        </w:rPr>
        <w:t xml:space="preserve"> на уроках биологии</w:t>
      </w:r>
      <w:r>
        <w:rPr>
          <w:rFonts w:ascii="Times New Roman" w:hAnsi="Times New Roman"/>
          <w:color w:val="000000"/>
          <w:sz w:val="28"/>
          <w:lang w:val="ru-RU"/>
        </w:rPr>
        <w:t xml:space="preserve"> возможно, как в качестве демонстрационного, так и лабораторного оборудования.</w:t>
      </w:r>
    </w:p>
    <w:p w:rsid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t xml:space="preserve">Использование оборудования центра «Точка роста» при реализации данной </w:t>
      </w:r>
      <w:r>
        <w:rPr>
          <w:rFonts w:ascii="Times New Roman" w:hAnsi="Times New Roman"/>
          <w:color w:val="000000"/>
          <w:sz w:val="28"/>
          <w:lang w:val="ru-RU"/>
        </w:rPr>
        <w:t>программы</w:t>
      </w:r>
      <w:r w:rsidRPr="00E5293B">
        <w:rPr>
          <w:rFonts w:ascii="Times New Roman" w:hAnsi="Times New Roman"/>
          <w:color w:val="000000"/>
          <w:sz w:val="28"/>
          <w:lang w:val="ru-RU"/>
        </w:rPr>
        <w:t xml:space="preserve"> позволяет создать условия: </w:t>
      </w:r>
    </w:p>
    <w:p w:rsid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t>•</w:t>
      </w:r>
      <w:r w:rsidRPr="00E5293B">
        <w:rPr>
          <w:rFonts w:ascii="Times New Roman" w:hAnsi="Times New Roman"/>
          <w:color w:val="000000"/>
          <w:sz w:val="28"/>
          <w:lang w:val="ru-RU"/>
        </w:rPr>
        <w:tab/>
        <w:t xml:space="preserve">для расширения содержания школьного биологического образования; </w:t>
      </w:r>
    </w:p>
    <w:p w:rsid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t>•</w:t>
      </w:r>
      <w:r w:rsidRPr="00E5293B">
        <w:rPr>
          <w:rFonts w:ascii="Times New Roman" w:hAnsi="Times New Roman"/>
          <w:color w:val="000000"/>
          <w:sz w:val="28"/>
          <w:lang w:val="ru-RU"/>
        </w:rPr>
        <w:tab/>
        <w:t xml:space="preserve">для повышения познавательной активности </w:t>
      </w:r>
      <w:proofErr w:type="gramStart"/>
      <w:r w:rsidRPr="00E5293B">
        <w:rPr>
          <w:rFonts w:ascii="Times New Roman" w:hAnsi="Times New Roman"/>
          <w:color w:val="000000"/>
          <w:sz w:val="28"/>
          <w:lang w:val="ru-RU"/>
        </w:rPr>
        <w:t>обучающихся</w:t>
      </w:r>
      <w:proofErr w:type="gramEnd"/>
      <w:r w:rsidRPr="00E5293B">
        <w:rPr>
          <w:rFonts w:ascii="Times New Roman" w:hAnsi="Times New Roman"/>
          <w:color w:val="000000"/>
          <w:sz w:val="28"/>
          <w:lang w:val="ru-RU"/>
        </w:rPr>
        <w:t xml:space="preserve"> в естественно-научной области; </w:t>
      </w:r>
    </w:p>
    <w:p w:rsid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lastRenderedPageBreak/>
        <w:t>•</w:t>
      </w:r>
      <w:r w:rsidRPr="00E5293B">
        <w:rPr>
          <w:rFonts w:ascii="Times New Roman" w:hAnsi="Times New Roman"/>
          <w:color w:val="000000"/>
          <w:sz w:val="28"/>
          <w:lang w:val="ru-RU"/>
        </w:rPr>
        <w:tab/>
        <w:t xml:space="preserve">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E5293B" w:rsidRDefault="00E5293B" w:rsidP="00E5293B">
      <w:pPr>
        <w:spacing w:after="0" w:line="264" w:lineRule="auto"/>
        <w:ind w:firstLine="600"/>
        <w:jc w:val="both"/>
        <w:rPr>
          <w:rFonts w:ascii="Times New Roman" w:hAnsi="Times New Roman"/>
          <w:color w:val="000000"/>
          <w:sz w:val="28"/>
          <w:lang w:val="ru-RU"/>
        </w:rPr>
      </w:pPr>
      <w:r w:rsidRPr="00E5293B">
        <w:rPr>
          <w:rFonts w:ascii="Times New Roman" w:hAnsi="Times New Roman"/>
          <w:color w:val="000000"/>
          <w:sz w:val="28"/>
          <w:lang w:val="ru-RU"/>
        </w:rPr>
        <w:t>•</w:t>
      </w:r>
      <w:r w:rsidRPr="00E5293B">
        <w:rPr>
          <w:rFonts w:ascii="Times New Roman" w:hAnsi="Times New Roman"/>
          <w:color w:val="000000"/>
          <w:sz w:val="28"/>
          <w:lang w:val="ru-RU"/>
        </w:rPr>
        <w:tab/>
        <w:t xml:space="preserve">для работы с одарёнными школьниками, организации их развития в различных областях образовательной, творческой деятельности. </w:t>
      </w:r>
    </w:p>
    <w:p w:rsidR="00872D3B" w:rsidRPr="003B5F9F" w:rsidRDefault="00872D3B">
      <w:pPr>
        <w:rPr>
          <w:lang w:val="ru-RU"/>
        </w:rPr>
        <w:sectPr w:rsidR="00872D3B" w:rsidRPr="003B5F9F" w:rsidSect="001E144A">
          <w:pgSz w:w="11906" w:h="16383"/>
          <w:pgMar w:top="1134" w:right="850" w:bottom="851" w:left="1701" w:header="720" w:footer="720" w:gutter="0"/>
          <w:cols w:space="720"/>
        </w:sectPr>
      </w:pPr>
    </w:p>
    <w:p w:rsidR="00DA2D39" w:rsidRPr="00D43357" w:rsidRDefault="00664A65">
      <w:pPr>
        <w:spacing w:after="0" w:line="264" w:lineRule="auto"/>
        <w:ind w:left="120"/>
        <w:jc w:val="both"/>
        <w:rPr>
          <w:lang w:val="ru-RU"/>
        </w:rPr>
      </w:pPr>
      <w:bookmarkStart w:id="7" w:name="block-3417270"/>
      <w:bookmarkEnd w:id="5"/>
      <w:r w:rsidRPr="00D43357">
        <w:rPr>
          <w:rFonts w:ascii="Times New Roman" w:hAnsi="Times New Roman"/>
          <w:b/>
          <w:color w:val="000000"/>
          <w:sz w:val="28"/>
          <w:lang w:val="ru-RU"/>
        </w:rPr>
        <w:lastRenderedPageBreak/>
        <w:t>СОДЕРЖАНИЕ ОБУЧЕНИЯ</w:t>
      </w:r>
    </w:p>
    <w:p w:rsidR="00DA2D39" w:rsidRPr="00D43357" w:rsidRDefault="00DA2D39">
      <w:pPr>
        <w:spacing w:after="0" w:line="264" w:lineRule="auto"/>
        <w:ind w:left="120"/>
        <w:jc w:val="both"/>
        <w:rPr>
          <w:lang w:val="ru-RU"/>
        </w:rPr>
      </w:pPr>
    </w:p>
    <w:p w:rsidR="00D43357" w:rsidRPr="00D43357" w:rsidRDefault="00D43357" w:rsidP="00D43357">
      <w:pPr>
        <w:ind w:left="360" w:firstLine="348"/>
        <w:jc w:val="both"/>
        <w:rPr>
          <w:rFonts w:ascii="Times New Roman" w:hAnsi="Times New Roman" w:cs="Times New Roman"/>
          <w:sz w:val="28"/>
          <w:szCs w:val="28"/>
          <w:lang w:val="ru-RU"/>
        </w:rPr>
      </w:pPr>
      <w:bookmarkStart w:id="8" w:name="block-3417269"/>
      <w:bookmarkEnd w:id="7"/>
      <w:r w:rsidRPr="00D43357">
        <w:rPr>
          <w:rFonts w:ascii="Times New Roman" w:hAnsi="Times New Roman" w:cs="Times New Roman"/>
          <w:sz w:val="28"/>
          <w:szCs w:val="28"/>
          <w:lang w:val="ru-RU"/>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 который учащиеся проходят в начальной школе. В ходе изучения предмета они познакомились с основными компонентами природы, ее разнообразием, с природой родного края, страны и подготовлены к более детальному изучению мира живой природы.</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Курс биологии в 5 классе предполагает изучение многообразия природы, а также научных методов и путей познания человеком природы.</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Данный курс реализует следующие цели:</w:t>
      </w:r>
    </w:p>
    <w:p w:rsidR="00D43357" w:rsidRPr="00D43357" w:rsidRDefault="00D43357" w:rsidP="00811806">
      <w:pPr>
        <w:pStyle w:val="af0"/>
        <w:numPr>
          <w:ilvl w:val="0"/>
          <w:numId w:val="1"/>
        </w:numPr>
        <w:jc w:val="both"/>
        <w:rPr>
          <w:sz w:val="28"/>
          <w:szCs w:val="28"/>
        </w:rPr>
      </w:pPr>
      <w:r w:rsidRPr="00D43357">
        <w:rPr>
          <w:sz w:val="28"/>
          <w:szCs w:val="28"/>
        </w:rPr>
        <w:t>Систематизация знаний, полученных в ходе изучения предмета «Окружающий мир» в 1 – 4 классах;</w:t>
      </w:r>
    </w:p>
    <w:p w:rsidR="00D43357" w:rsidRPr="00D43357" w:rsidRDefault="00D43357" w:rsidP="00811806">
      <w:pPr>
        <w:pStyle w:val="af0"/>
        <w:numPr>
          <w:ilvl w:val="0"/>
          <w:numId w:val="1"/>
        </w:numPr>
        <w:jc w:val="both"/>
        <w:rPr>
          <w:sz w:val="28"/>
          <w:szCs w:val="28"/>
        </w:rPr>
      </w:pPr>
      <w:r w:rsidRPr="00D43357">
        <w:rPr>
          <w:sz w:val="28"/>
          <w:szCs w:val="28"/>
        </w:rPr>
        <w:t>Углубление знаний о живой природе;</w:t>
      </w:r>
    </w:p>
    <w:p w:rsidR="00D43357" w:rsidRPr="00D43357" w:rsidRDefault="00D43357" w:rsidP="00811806">
      <w:pPr>
        <w:pStyle w:val="af0"/>
        <w:numPr>
          <w:ilvl w:val="0"/>
          <w:numId w:val="1"/>
        </w:numPr>
        <w:jc w:val="both"/>
        <w:rPr>
          <w:sz w:val="28"/>
          <w:szCs w:val="28"/>
        </w:rPr>
      </w:pPr>
      <w:r w:rsidRPr="00D43357">
        <w:rPr>
          <w:sz w:val="28"/>
          <w:szCs w:val="28"/>
        </w:rPr>
        <w:t>Расширение познавательных интересов, интеллектуальных и творческих способностей обучающихся;</w:t>
      </w:r>
    </w:p>
    <w:p w:rsidR="00D43357" w:rsidRPr="00D43357" w:rsidRDefault="00D43357" w:rsidP="00811806">
      <w:pPr>
        <w:pStyle w:val="af0"/>
        <w:numPr>
          <w:ilvl w:val="0"/>
          <w:numId w:val="1"/>
        </w:numPr>
        <w:jc w:val="both"/>
        <w:rPr>
          <w:sz w:val="28"/>
          <w:szCs w:val="28"/>
        </w:rPr>
      </w:pPr>
      <w:r w:rsidRPr="00D43357">
        <w:rPr>
          <w:sz w:val="28"/>
          <w:szCs w:val="28"/>
        </w:rPr>
        <w:t>Формирование первичных умений, связанных с выполнением лабораторных и практических работ;</w:t>
      </w:r>
    </w:p>
    <w:p w:rsidR="00D43357" w:rsidRPr="00D43357" w:rsidRDefault="00D43357" w:rsidP="00811806">
      <w:pPr>
        <w:pStyle w:val="af0"/>
        <w:numPr>
          <w:ilvl w:val="0"/>
          <w:numId w:val="1"/>
        </w:numPr>
        <w:jc w:val="both"/>
        <w:rPr>
          <w:sz w:val="28"/>
          <w:szCs w:val="28"/>
        </w:rPr>
      </w:pPr>
      <w:r w:rsidRPr="00D43357">
        <w:rPr>
          <w:sz w:val="28"/>
          <w:szCs w:val="28"/>
        </w:rPr>
        <w:t>Воспитание ответственного и бережного отношения к окружающей природе, формирование экологического мышления.</w:t>
      </w:r>
    </w:p>
    <w:p w:rsidR="00D43357" w:rsidRPr="00D43357" w:rsidRDefault="00D43357" w:rsidP="00D43357">
      <w:pPr>
        <w:ind w:left="360" w:firstLine="348"/>
        <w:jc w:val="both"/>
        <w:rPr>
          <w:rFonts w:ascii="Times New Roman" w:hAnsi="Times New Roman" w:cs="Times New Roman"/>
          <w:sz w:val="28"/>
          <w:szCs w:val="28"/>
          <w:lang w:val="ru-RU"/>
        </w:rPr>
      </w:pPr>
      <w:proofErr w:type="gramStart"/>
      <w:r w:rsidRPr="00D43357">
        <w:rPr>
          <w:rFonts w:ascii="Times New Roman" w:hAnsi="Times New Roman" w:cs="Times New Roman"/>
          <w:sz w:val="28"/>
          <w:szCs w:val="28"/>
          <w:lang w:val="ru-RU"/>
        </w:rPr>
        <w:t>Авторская линия, реализующая курс, представлена учебником «Биология. 5 класс» (авторы:</w:t>
      </w:r>
      <w:proofErr w:type="gramEnd"/>
      <w:r w:rsidRPr="00D43357">
        <w:rPr>
          <w:rFonts w:ascii="Times New Roman" w:hAnsi="Times New Roman" w:cs="Times New Roman"/>
          <w:sz w:val="28"/>
          <w:szCs w:val="28"/>
          <w:lang w:val="ru-RU"/>
        </w:rPr>
        <w:t xml:space="preserve"> </w:t>
      </w:r>
      <w:proofErr w:type="gramStart"/>
      <w:r w:rsidRPr="00D43357">
        <w:rPr>
          <w:rFonts w:ascii="Times New Roman" w:hAnsi="Times New Roman" w:cs="Times New Roman"/>
          <w:sz w:val="28"/>
          <w:szCs w:val="28"/>
          <w:lang w:val="ru-RU"/>
        </w:rPr>
        <w:t xml:space="preserve">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А.А. Плешаков). </w:t>
      </w:r>
      <w:proofErr w:type="gramEnd"/>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Учебник включает в себя три раздела: </w:t>
      </w:r>
    </w:p>
    <w:p w:rsidR="00D43357" w:rsidRPr="00D43357" w:rsidRDefault="00D43357" w:rsidP="00811806">
      <w:pPr>
        <w:pStyle w:val="af0"/>
        <w:numPr>
          <w:ilvl w:val="0"/>
          <w:numId w:val="3"/>
        </w:numPr>
        <w:jc w:val="both"/>
        <w:rPr>
          <w:sz w:val="28"/>
          <w:szCs w:val="28"/>
        </w:rPr>
      </w:pPr>
      <w:r w:rsidRPr="00D43357">
        <w:rPr>
          <w:sz w:val="28"/>
          <w:szCs w:val="28"/>
        </w:rPr>
        <w:t xml:space="preserve">«Введение», </w:t>
      </w:r>
    </w:p>
    <w:p w:rsidR="00D43357" w:rsidRPr="00D43357" w:rsidRDefault="00D43357" w:rsidP="00811806">
      <w:pPr>
        <w:pStyle w:val="af0"/>
        <w:numPr>
          <w:ilvl w:val="0"/>
          <w:numId w:val="3"/>
        </w:numPr>
        <w:jc w:val="both"/>
        <w:rPr>
          <w:sz w:val="28"/>
          <w:szCs w:val="28"/>
        </w:rPr>
      </w:pPr>
      <w:r w:rsidRPr="00D43357">
        <w:rPr>
          <w:sz w:val="28"/>
          <w:szCs w:val="28"/>
        </w:rPr>
        <w:t xml:space="preserve">«Строение организма», </w:t>
      </w:r>
    </w:p>
    <w:p w:rsidR="00D43357" w:rsidRPr="00D43357" w:rsidRDefault="00D43357" w:rsidP="00811806">
      <w:pPr>
        <w:pStyle w:val="af0"/>
        <w:numPr>
          <w:ilvl w:val="0"/>
          <w:numId w:val="3"/>
        </w:numPr>
        <w:jc w:val="both"/>
        <w:rPr>
          <w:sz w:val="28"/>
          <w:szCs w:val="28"/>
        </w:rPr>
      </w:pPr>
      <w:r w:rsidRPr="00D43357">
        <w:rPr>
          <w:sz w:val="28"/>
          <w:szCs w:val="28"/>
        </w:rPr>
        <w:t xml:space="preserve">«Многообразие живых организмов». </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 Материал раздела «Строение организма» даёт учащимся представления о возникновении и развитии жизни на Земле, ее многообразии. Предлагает изучение царств Бактерии, Грибы и Растения. Обучающиеся получают системные знания об особенностях строения и жизнедеятельности типичных представителей этих царств, их среде </w:t>
      </w:r>
      <w:r w:rsidRPr="00D43357">
        <w:rPr>
          <w:rFonts w:ascii="Times New Roman" w:hAnsi="Times New Roman" w:cs="Times New Roman"/>
          <w:sz w:val="28"/>
          <w:szCs w:val="28"/>
          <w:lang w:val="ru-RU"/>
        </w:rPr>
        <w:lastRenderedPageBreak/>
        <w:t>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ее обитателям.</w:t>
      </w:r>
    </w:p>
    <w:p w:rsidR="00D43357" w:rsidRPr="00D43357" w:rsidRDefault="00D43357" w:rsidP="00D43357">
      <w:pPr>
        <w:ind w:left="360" w:firstLine="348"/>
        <w:jc w:val="both"/>
        <w:rPr>
          <w:rFonts w:ascii="Times New Roman" w:hAnsi="Times New Roman" w:cs="Times New Roman"/>
          <w:sz w:val="28"/>
          <w:szCs w:val="28"/>
          <w:lang w:val="ru-RU"/>
        </w:rPr>
      </w:pPr>
      <w:proofErr w:type="gramStart"/>
      <w:r w:rsidRPr="00D43357">
        <w:rPr>
          <w:rFonts w:ascii="Times New Roman" w:hAnsi="Times New Roman" w:cs="Times New Roman"/>
          <w:sz w:val="28"/>
          <w:szCs w:val="28"/>
          <w:lang w:val="ru-RU"/>
        </w:rPr>
        <w:t>Изучение предмета по учебнику «Биология. 5 класс» (авторы:</w:t>
      </w:r>
      <w:proofErr w:type="gramEnd"/>
      <w:r w:rsidRPr="00D43357">
        <w:rPr>
          <w:rFonts w:ascii="Times New Roman" w:hAnsi="Times New Roman" w:cs="Times New Roman"/>
          <w:sz w:val="28"/>
          <w:szCs w:val="28"/>
          <w:lang w:val="ru-RU"/>
        </w:rPr>
        <w:t xml:space="preserve"> </w:t>
      </w:r>
      <w:proofErr w:type="gramStart"/>
      <w:r w:rsidRPr="00D43357">
        <w:rPr>
          <w:rFonts w:ascii="Times New Roman" w:hAnsi="Times New Roman" w:cs="Times New Roman"/>
          <w:sz w:val="28"/>
          <w:szCs w:val="28"/>
          <w:lang w:val="ru-RU"/>
        </w:rPr>
        <w:t xml:space="preserve">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А.А. Плешаков) на базовом уровне рассчитано на преподавание 1 час в неделю.</w:t>
      </w:r>
      <w:proofErr w:type="gramEnd"/>
      <w:r w:rsidRPr="00D43357">
        <w:rPr>
          <w:rFonts w:ascii="Times New Roman" w:hAnsi="Times New Roman" w:cs="Times New Roman"/>
          <w:sz w:val="28"/>
          <w:szCs w:val="28"/>
          <w:lang w:val="ru-RU"/>
        </w:rPr>
        <w:t xml:space="preserve"> В основе данного курса лежит </w:t>
      </w:r>
      <w:proofErr w:type="spellStart"/>
      <w:r w:rsidRPr="00D43357">
        <w:rPr>
          <w:rFonts w:ascii="Times New Roman" w:hAnsi="Times New Roman" w:cs="Times New Roman"/>
          <w:sz w:val="28"/>
          <w:szCs w:val="28"/>
          <w:lang w:val="ru-RU"/>
        </w:rPr>
        <w:t>деятельностный</w:t>
      </w:r>
      <w:proofErr w:type="spellEnd"/>
      <w:r w:rsidRPr="00D43357">
        <w:rPr>
          <w:rFonts w:ascii="Times New Roman" w:hAnsi="Times New Roman" w:cs="Times New Roman"/>
          <w:sz w:val="28"/>
          <w:szCs w:val="28"/>
          <w:lang w:val="ru-RU"/>
        </w:rPr>
        <w:t xml:space="preserve">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D43357" w:rsidRPr="00D43357" w:rsidRDefault="00D43357" w:rsidP="00D43357">
      <w:pPr>
        <w:ind w:left="360" w:firstLine="348"/>
        <w:jc w:val="both"/>
        <w:rPr>
          <w:rFonts w:ascii="Times New Roman" w:hAnsi="Times New Roman" w:cs="Times New Roman"/>
          <w:sz w:val="28"/>
          <w:szCs w:val="28"/>
          <w:lang w:val="ru-RU"/>
        </w:rPr>
      </w:pPr>
    </w:p>
    <w:p w:rsidR="00D43357" w:rsidRPr="00D43357" w:rsidRDefault="00D43357" w:rsidP="00D43357">
      <w:pPr>
        <w:ind w:left="360" w:firstLine="348"/>
        <w:jc w:val="both"/>
        <w:rPr>
          <w:rFonts w:ascii="Times New Roman" w:hAnsi="Times New Roman" w:cs="Times New Roman"/>
          <w:sz w:val="28"/>
          <w:szCs w:val="28"/>
          <w:lang w:val="ru-RU"/>
        </w:rPr>
      </w:pPr>
      <w:proofErr w:type="gramStart"/>
      <w:r w:rsidRPr="00D43357">
        <w:rPr>
          <w:rFonts w:ascii="Times New Roman" w:hAnsi="Times New Roman" w:cs="Times New Roman"/>
          <w:sz w:val="28"/>
          <w:szCs w:val="28"/>
          <w:lang w:val="ru-RU"/>
        </w:rPr>
        <w:t>В учебнике «Биология. 6 класс» (авторы:</w:t>
      </w:r>
      <w:proofErr w:type="gramEnd"/>
      <w:r w:rsidRPr="00D43357">
        <w:rPr>
          <w:rFonts w:ascii="Times New Roman" w:hAnsi="Times New Roman" w:cs="Times New Roman"/>
          <w:sz w:val="28"/>
          <w:szCs w:val="28"/>
          <w:lang w:val="ru-RU"/>
        </w:rPr>
        <w:t xml:space="preserve"> </w:t>
      </w:r>
      <w:proofErr w:type="gramStart"/>
      <w:r w:rsidRPr="00D43357">
        <w:rPr>
          <w:rFonts w:ascii="Times New Roman" w:hAnsi="Times New Roman" w:cs="Times New Roman"/>
          <w:sz w:val="28"/>
          <w:szCs w:val="28"/>
          <w:lang w:val="ru-RU"/>
        </w:rPr>
        <w:t xml:space="preserve">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А.А. Плешаков) более детально рассматриваются цветковые растения: их строение и жизнедеятельность, разнообразие и классификация. </w:t>
      </w:r>
      <w:proofErr w:type="gramEnd"/>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Учебник состоит из четырех разделов: </w:t>
      </w:r>
    </w:p>
    <w:p w:rsidR="00D43357" w:rsidRPr="00D43357" w:rsidRDefault="00D43357" w:rsidP="00811806">
      <w:pPr>
        <w:pStyle w:val="af0"/>
        <w:numPr>
          <w:ilvl w:val="0"/>
          <w:numId w:val="4"/>
        </w:numPr>
        <w:jc w:val="both"/>
        <w:rPr>
          <w:sz w:val="28"/>
          <w:szCs w:val="28"/>
        </w:rPr>
      </w:pPr>
      <w:r w:rsidRPr="00D43357">
        <w:rPr>
          <w:sz w:val="28"/>
          <w:szCs w:val="28"/>
        </w:rPr>
        <w:t xml:space="preserve">«Особенности строения цветковых растений», </w:t>
      </w:r>
    </w:p>
    <w:p w:rsidR="00D43357" w:rsidRPr="00D43357" w:rsidRDefault="00D43357" w:rsidP="00811806">
      <w:pPr>
        <w:pStyle w:val="af0"/>
        <w:numPr>
          <w:ilvl w:val="0"/>
          <w:numId w:val="4"/>
        </w:numPr>
        <w:jc w:val="both"/>
        <w:rPr>
          <w:sz w:val="28"/>
          <w:szCs w:val="28"/>
        </w:rPr>
      </w:pPr>
      <w:r w:rsidRPr="00D43357">
        <w:rPr>
          <w:sz w:val="28"/>
          <w:szCs w:val="28"/>
        </w:rPr>
        <w:t xml:space="preserve">«Жизнедеятельность растительного организма», </w:t>
      </w:r>
    </w:p>
    <w:p w:rsidR="00D43357" w:rsidRPr="00D43357" w:rsidRDefault="00D43357" w:rsidP="00811806">
      <w:pPr>
        <w:pStyle w:val="af0"/>
        <w:numPr>
          <w:ilvl w:val="0"/>
          <w:numId w:val="4"/>
        </w:numPr>
        <w:jc w:val="both"/>
        <w:rPr>
          <w:sz w:val="28"/>
          <w:szCs w:val="28"/>
        </w:rPr>
      </w:pPr>
      <w:r w:rsidRPr="00D43357">
        <w:rPr>
          <w:sz w:val="28"/>
          <w:szCs w:val="28"/>
        </w:rPr>
        <w:t xml:space="preserve">«Классификация цветковых растений», </w:t>
      </w:r>
    </w:p>
    <w:p w:rsidR="00D43357" w:rsidRPr="00D43357" w:rsidRDefault="00D43357" w:rsidP="00811806">
      <w:pPr>
        <w:pStyle w:val="af0"/>
        <w:numPr>
          <w:ilvl w:val="0"/>
          <w:numId w:val="4"/>
        </w:numPr>
        <w:jc w:val="both"/>
        <w:rPr>
          <w:sz w:val="28"/>
          <w:szCs w:val="28"/>
        </w:rPr>
      </w:pPr>
      <w:r w:rsidRPr="00D43357">
        <w:rPr>
          <w:sz w:val="28"/>
          <w:szCs w:val="28"/>
        </w:rPr>
        <w:t xml:space="preserve">«Растения и окружающая среда». </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Раздел «Особенности строения цветковых растений» содержит сведения об особенностях строения органов цветкового растения, их видоизменениях, знакомит школьников со способами распространения семян и плодов. Раздел «Жизнедеятельность растительного организма» знакомит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 В Разделе «Классификация цветковых растений» рассматриваются основные таксономические группы растений, отличительные признаки покрытосеменных растений. Раздел «Растения и окружающая среда» содержит информацию о растительном сообществе, видах растительных сообществ, проблемах охраны растительного мира. </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Изучение предмета по учебнику «Биология. 6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А.А. Плешаков) на базовом уровне рассчитано на преподавание 1 час в неделю. В основе данного курса лежит </w:t>
      </w:r>
      <w:proofErr w:type="spellStart"/>
      <w:r w:rsidRPr="00D43357">
        <w:rPr>
          <w:rFonts w:ascii="Times New Roman" w:hAnsi="Times New Roman" w:cs="Times New Roman"/>
          <w:sz w:val="28"/>
          <w:szCs w:val="28"/>
          <w:lang w:val="ru-RU"/>
        </w:rPr>
        <w:t>деятельностный</w:t>
      </w:r>
      <w:proofErr w:type="spellEnd"/>
      <w:r w:rsidRPr="00D43357">
        <w:rPr>
          <w:rFonts w:ascii="Times New Roman" w:hAnsi="Times New Roman" w:cs="Times New Roman"/>
          <w:sz w:val="28"/>
          <w:szCs w:val="28"/>
          <w:lang w:val="ru-RU"/>
        </w:rPr>
        <w:t xml:space="preserve"> подход, он предполагает проведение наблюдений, демонстраций, лабораторный работ, экскурсий.</w:t>
      </w:r>
    </w:p>
    <w:p w:rsidR="00D43357" w:rsidRPr="00D43357" w:rsidRDefault="00D43357" w:rsidP="00D43357">
      <w:pPr>
        <w:ind w:left="360" w:firstLine="348"/>
        <w:jc w:val="both"/>
        <w:rPr>
          <w:rFonts w:ascii="Times New Roman" w:hAnsi="Times New Roman" w:cs="Times New Roman"/>
          <w:sz w:val="28"/>
          <w:szCs w:val="28"/>
          <w:lang w:val="ru-RU"/>
        </w:rPr>
      </w:pP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Учебник «Биология. 7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Н.Ю. Сарычева, А.А. Каменский) предполагает более детальное изучение живых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 </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Учебник состоит из четырех разделов: </w:t>
      </w:r>
    </w:p>
    <w:p w:rsidR="00D43357" w:rsidRPr="00D43357" w:rsidRDefault="00D43357" w:rsidP="00811806">
      <w:pPr>
        <w:pStyle w:val="af0"/>
        <w:numPr>
          <w:ilvl w:val="0"/>
          <w:numId w:val="5"/>
        </w:numPr>
        <w:jc w:val="both"/>
        <w:rPr>
          <w:sz w:val="28"/>
          <w:szCs w:val="28"/>
        </w:rPr>
      </w:pPr>
      <w:r w:rsidRPr="00D43357">
        <w:rPr>
          <w:sz w:val="28"/>
          <w:szCs w:val="28"/>
        </w:rPr>
        <w:t xml:space="preserve">«Зоология – наука о животных», </w:t>
      </w:r>
    </w:p>
    <w:p w:rsidR="00D43357" w:rsidRPr="00D43357" w:rsidRDefault="00D43357" w:rsidP="00811806">
      <w:pPr>
        <w:pStyle w:val="af0"/>
        <w:numPr>
          <w:ilvl w:val="0"/>
          <w:numId w:val="5"/>
        </w:numPr>
        <w:jc w:val="both"/>
        <w:rPr>
          <w:sz w:val="28"/>
          <w:szCs w:val="28"/>
        </w:rPr>
      </w:pPr>
      <w:r w:rsidRPr="00D43357">
        <w:rPr>
          <w:sz w:val="28"/>
          <w:szCs w:val="28"/>
        </w:rPr>
        <w:t xml:space="preserve">«Многообразие животного мира: беспозвоночные», </w:t>
      </w:r>
    </w:p>
    <w:p w:rsidR="00D43357" w:rsidRPr="00D43357" w:rsidRDefault="00D43357" w:rsidP="00811806">
      <w:pPr>
        <w:pStyle w:val="af0"/>
        <w:numPr>
          <w:ilvl w:val="0"/>
          <w:numId w:val="5"/>
        </w:numPr>
        <w:jc w:val="both"/>
        <w:rPr>
          <w:sz w:val="28"/>
          <w:szCs w:val="28"/>
        </w:rPr>
      </w:pPr>
      <w:r w:rsidRPr="00D43357">
        <w:rPr>
          <w:sz w:val="28"/>
          <w:szCs w:val="28"/>
        </w:rPr>
        <w:t xml:space="preserve">«Многообразие животного мира: позвоночные», </w:t>
      </w:r>
    </w:p>
    <w:p w:rsidR="00D43357" w:rsidRPr="00D43357" w:rsidRDefault="00D43357" w:rsidP="00811806">
      <w:pPr>
        <w:pStyle w:val="af0"/>
        <w:numPr>
          <w:ilvl w:val="0"/>
          <w:numId w:val="5"/>
        </w:numPr>
        <w:jc w:val="both"/>
        <w:rPr>
          <w:sz w:val="28"/>
          <w:szCs w:val="28"/>
        </w:rPr>
      </w:pPr>
      <w:r w:rsidRPr="00D43357">
        <w:rPr>
          <w:sz w:val="28"/>
          <w:szCs w:val="28"/>
        </w:rPr>
        <w:t xml:space="preserve">«Эволюция и экология животных. Животные в человеческой культуре». </w:t>
      </w:r>
    </w:p>
    <w:p w:rsidR="00D43357" w:rsidRPr="00D43357" w:rsidRDefault="00D43357" w:rsidP="00D43357">
      <w:pPr>
        <w:ind w:left="360" w:firstLine="34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Раздел «Зоология – наука о животных» содержит сведения о становлении зоологии как науки, о животных организмах, знакомит обучающихся с особенностями строения животного организма, его значением в природе и жизни человека. 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их месте в биоценозах. Дальнейшее изучение многообразия животных продолжаются в разделе «Многообразие животного мира: позвоночные». 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т.д. 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 В заключительном разделе «Эволюция и экология животных. Животные в человеческой культуре» обучающиеся знакомятся с ролью животных в природных сообществах и в жизни человека, основными этапами эволюции живых организмов на нашей планете. </w:t>
      </w:r>
    </w:p>
    <w:p w:rsidR="00D43357" w:rsidRPr="00D43357" w:rsidRDefault="00D43357" w:rsidP="00D43357">
      <w:pPr>
        <w:ind w:left="360" w:firstLine="348"/>
        <w:jc w:val="both"/>
        <w:rPr>
          <w:rFonts w:ascii="Times New Roman" w:hAnsi="Times New Roman" w:cs="Times New Roman"/>
          <w:sz w:val="28"/>
          <w:szCs w:val="28"/>
          <w:lang w:val="ru-RU"/>
        </w:rPr>
      </w:pPr>
      <w:proofErr w:type="gramStart"/>
      <w:r w:rsidRPr="00D43357">
        <w:rPr>
          <w:rFonts w:ascii="Times New Roman" w:hAnsi="Times New Roman" w:cs="Times New Roman"/>
          <w:sz w:val="28"/>
          <w:szCs w:val="28"/>
          <w:lang w:val="ru-RU"/>
        </w:rPr>
        <w:t xml:space="preserve">Изучение предмета по учебнику «Биология. 7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Н.Ю. Сарычева, А.А. Каменский) на базовом уровне рассчитано на преподавание 1 час в неделю, но так как учебник позволяет расширить изучение предмета и 1 дополнительный час выделяется из </w:t>
      </w:r>
      <w:r w:rsidRPr="00D43357">
        <w:rPr>
          <w:rFonts w:ascii="Times New Roman" w:hAnsi="Times New Roman" w:cs="Times New Roman"/>
          <w:sz w:val="28"/>
          <w:szCs w:val="28"/>
          <w:lang w:val="ru-RU"/>
        </w:rPr>
        <w:lastRenderedPageBreak/>
        <w:t>школьного компонента, то планирование рассчитано на преподавание 2 часа в неделю.</w:t>
      </w:r>
      <w:proofErr w:type="gramEnd"/>
      <w:r w:rsidRPr="00D43357">
        <w:rPr>
          <w:rFonts w:ascii="Times New Roman" w:hAnsi="Times New Roman" w:cs="Times New Roman"/>
          <w:sz w:val="28"/>
          <w:szCs w:val="28"/>
          <w:lang w:val="ru-RU"/>
        </w:rPr>
        <w:t xml:space="preserve"> В основе данного курса лежит </w:t>
      </w:r>
      <w:proofErr w:type="spellStart"/>
      <w:r w:rsidRPr="00D43357">
        <w:rPr>
          <w:rFonts w:ascii="Times New Roman" w:hAnsi="Times New Roman" w:cs="Times New Roman"/>
          <w:sz w:val="28"/>
          <w:szCs w:val="28"/>
          <w:lang w:val="ru-RU"/>
        </w:rPr>
        <w:t>деятельностный</w:t>
      </w:r>
      <w:proofErr w:type="spellEnd"/>
      <w:r w:rsidRPr="00D43357">
        <w:rPr>
          <w:rFonts w:ascii="Times New Roman" w:hAnsi="Times New Roman" w:cs="Times New Roman"/>
          <w:sz w:val="28"/>
          <w:szCs w:val="28"/>
          <w:lang w:val="ru-RU"/>
        </w:rPr>
        <w:t xml:space="preserve"> подход, он предполагает проведение наблюдений, демонстраций, лабораторный работ, экскурсий.</w:t>
      </w:r>
    </w:p>
    <w:p w:rsidR="00D43357" w:rsidRPr="00D43357" w:rsidRDefault="00D43357" w:rsidP="00D43357">
      <w:pPr>
        <w:ind w:left="360" w:firstLine="348"/>
        <w:jc w:val="both"/>
        <w:rPr>
          <w:rFonts w:ascii="Times New Roman" w:hAnsi="Times New Roman" w:cs="Times New Roman"/>
          <w:sz w:val="28"/>
          <w:szCs w:val="28"/>
          <w:lang w:val="ru-RU"/>
        </w:rPr>
      </w:pPr>
    </w:p>
    <w:p w:rsidR="00D43357" w:rsidRPr="00D43357" w:rsidRDefault="00D43357" w:rsidP="00D43357">
      <w:pPr>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ab/>
        <w:t xml:space="preserve">В процессе изучения курса «Биология. 8 класс» обучающиеся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 </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Курс биологии в 8 классе включает 4 раздела: </w:t>
      </w:r>
    </w:p>
    <w:p w:rsidR="00D43357" w:rsidRPr="00D43357" w:rsidRDefault="00D43357" w:rsidP="00811806">
      <w:pPr>
        <w:pStyle w:val="af0"/>
        <w:numPr>
          <w:ilvl w:val="0"/>
          <w:numId w:val="2"/>
        </w:numPr>
        <w:jc w:val="both"/>
        <w:rPr>
          <w:sz w:val="28"/>
          <w:szCs w:val="28"/>
        </w:rPr>
      </w:pPr>
      <w:r w:rsidRPr="00D43357">
        <w:rPr>
          <w:sz w:val="28"/>
          <w:szCs w:val="28"/>
        </w:rPr>
        <w:t xml:space="preserve">«Место человека в системе органического мира», </w:t>
      </w:r>
    </w:p>
    <w:p w:rsidR="00D43357" w:rsidRPr="00D43357" w:rsidRDefault="00D43357" w:rsidP="00811806">
      <w:pPr>
        <w:pStyle w:val="af0"/>
        <w:numPr>
          <w:ilvl w:val="0"/>
          <w:numId w:val="2"/>
        </w:numPr>
        <w:jc w:val="both"/>
        <w:rPr>
          <w:sz w:val="28"/>
          <w:szCs w:val="28"/>
        </w:rPr>
      </w:pPr>
      <w:r w:rsidRPr="00D43357">
        <w:rPr>
          <w:sz w:val="28"/>
          <w:szCs w:val="28"/>
        </w:rPr>
        <w:t>«Организм и системы органов человека»,</w:t>
      </w:r>
    </w:p>
    <w:p w:rsidR="00D43357" w:rsidRPr="00D43357" w:rsidRDefault="00D43357" w:rsidP="00811806">
      <w:pPr>
        <w:pStyle w:val="af0"/>
        <w:numPr>
          <w:ilvl w:val="0"/>
          <w:numId w:val="2"/>
        </w:numPr>
        <w:jc w:val="both"/>
        <w:rPr>
          <w:sz w:val="28"/>
          <w:szCs w:val="28"/>
        </w:rPr>
      </w:pPr>
      <w:r w:rsidRPr="00D43357">
        <w:rPr>
          <w:sz w:val="28"/>
          <w:szCs w:val="28"/>
        </w:rPr>
        <w:t>«Поведение и психика человека»</w:t>
      </w:r>
    </w:p>
    <w:p w:rsidR="00D43357" w:rsidRPr="00D43357" w:rsidRDefault="00D43357" w:rsidP="00811806">
      <w:pPr>
        <w:pStyle w:val="af0"/>
        <w:numPr>
          <w:ilvl w:val="0"/>
          <w:numId w:val="2"/>
        </w:numPr>
        <w:jc w:val="both"/>
        <w:rPr>
          <w:sz w:val="28"/>
          <w:szCs w:val="28"/>
        </w:rPr>
      </w:pPr>
      <w:r w:rsidRPr="00D43357">
        <w:rPr>
          <w:sz w:val="28"/>
          <w:szCs w:val="28"/>
        </w:rPr>
        <w:t>«Здоровье человека и его охрана».</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Раздел «Место человека в системе органического мира» знакомит обучающихся с науками, изучающими организм человека, а также их основными исследовательскими методами. 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«система органов», «органы и системы органов». Изучение строения и функционирования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обучающимися из </w:t>
      </w:r>
      <w:proofErr w:type="spellStart"/>
      <w:proofErr w:type="gramStart"/>
      <w:r w:rsidRPr="00D43357">
        <w:rPr>
          <w:rFonts w:ascii="Times New Roman" w:hAnsi="Times New Roman" w:cs="Times New Roman"/>
          <w:sz w:val="28"/>
          <w:szCs w:val="28"/>
          <w:lang w:val="ru-RU"/>
        </w:rPr>
        <w:t>из</w:t>
      </w:r>
      <w:proofErr w:type="spellEnd"/>
      <w:proofErr w:type="gramEnd"/>
      <w:r w:rsidRPr="00D43357">
        <w:rPr>
          <w:rFonts w:ascii="Times New Roman" w:hAnsi="Times New Roman" w:cs="Times New Roman"/>
          <w:sz w:val="28"/>
          <w:szCs w:val="28"/>
          <w:lang w:val="ru-RU"/>
        </w:rPr>
        <w:t xml:space="preserve"> курса биологии в 7 класса. Значительная их часть носит прикладной характер (отдельно рассматриваются анти эпидемиологические сведения, даются сведения о заболеваниях и их причинах, мерах неотложной помощи и т.д.). Раздел «Поведение и психика человека» посвящен высшей нервной деятельности человека. Обучающиеся знакомятся </w:t>
      </w:r>
      <w:proofErr w:type="gramStart"/>
      <w:r w:rsidRPr="00D43357">
        <w:rPr>
          <w:rFonts w:ascii="Times New Roman" w:hAnsi="Times New Roman" w:cs="Times New Roman"/>
          <w:sz w:val="28"/>
          <w:szCs w:val="28"/>
          <w:lang w:val="ru-RU"/>
        </w:rPr>
        <w:t>со</w:t>
      </w:r>
      <w:proofErr w:type="gramEnd"/>
      <w:r w:rsidRPr="00D43357">
        <w:rPr>
          <w:rFonts w:ascii="Times New Roman" w:hAnsi="Times New Roman" w:cs="Times New Roman"/>
          <w:sz w:val="28"/>
          <w:szCs w:val="28"/>
          <w:lang w:val="ru-RU"/>
        </w:rPr>
        <w:t xml:space="preserve"> взглядами </w:t>
      </w:r>
      <w:proofErr w:type="spellStart"/>
      <w:r w:rsidRPr="00D43357">
        <w:rPr>
          <w:rFonts w:ascii="Times New Roman" w:hAnsi="Times New Roman" w:cs="Times New Roman"/>
          <w:sz w:val="28"/>
          <w:szCs w:val="28"/>
          <w:lang w:val="ru-RU"/>
        </w:rPr>
        <w:t>И.М.Сеченова</w:t>
      </w:r>
      <w:proofErr w:type="spellEnd"/>
      <w:r w:rsidRPr="00D43357">
        <w:rPr>
          <w:rFonts w:ascii="Times New Roman" w:hAnsi="Times New Roman" w:cs="Times New Roman"/>
          <w:sz w:val="28"/>
          <w:szCs w:val="28"/>
          <w:lang w:val="ru-RU"/>
        </w:rPr>
        <w:t xml:space="preserve">, И.П. Павлова, А.А. Ухтомского. Большое внимание уделяется врожденным и приобретенным формам поведения, особенностям поведения, свойственным только человеку. Раздел «Здоровье человека и его охрана» обобщает полученные знания о строении, функции, гигиене систем органов человека. Обучающиеся знакомятся с </w:t>
      </w:r>
      <w:r w:rsidRPr="00D43357">
        <w:rPr>
          <w:rFonts w:ascii="Times New Roman" w:hAnsi="Times New Roman" w:cs="Times New Roman"/>
          <w:sz w:val="28"/>
          <w:szCs w:val="28"/>
          <w:lang w:val="ru-RU"/>
        </w:rPr>
        <w:lastRenderedPageBreak/>
        <w:t>основными факторами, разрушающими и поддерживающими здоровье, условиями сохранения здоровья в процессе труда. Особое внимание уделено вопросам взаимоотношений человека и окружающей среды.</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Изучение предмета по учебнику «Биология. 8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А.А. Каменский, Н.Ю. Сарычева) на базовом уровне рассчитано на преподавание 2 часа в неделю. В основе данного курса лежит </w:t>
      </w:r>
      <w:proofErr w:type="spellStart"/>
      <w:r w:rsidRPr="00D43357">
        <w:rPr>
          <w:rFonts w:ascii="Times New Roman" w:hAnsi="Times New Roman" w:cs="Times New Roman"/>
          <w:sz w:val="28"/>
          <w:szCs w:val="28"/>
          <w:lang w:val="ru-RU"/>
        </w:rPr>
        <w:t>деятельностный</w:t>
      </w:r>
      <w:proofErr w:type="spellEnd"/>
      <w:r w:rsidRPr="00D43357">
        <w:rPr>
          <w:rFonts w:ascii="Times New Roman" w:hAnsi="Times New Roman" w:cs="Times New Roman"/>
          <w:sz w:val="28"/>
          <w:szCs w:val="28"/>
          <w:lang w:val="ru-RU"/>
        </w:rPr>
        <w:t xml:space="preserve"> подход, он предполагает проведение наблюдений, демонстраций, лабораторных и практических работ, экскурсий. </w:t>
      </w:r>
    </w:p>
    <w:p w:rsidR="00D43357" w:rsidRPr="00D43357" w:rsidRDefault="00D43357" w:rsidP="00D43357">
      <w:pPr>
        <w:ind w:firstLine="708"/>
        <w:jc w:val="both"/>
        <w:rPr>
          <w:rFonts w:ascii="Times New Roman" w:hAnsi="Times New Roman" w:cs="Times New Roman"/>
          <w:sz w:val="28"/>
          <w:szCs w:val="28"/>
          <w:lang w:val="ru-RU"/>
        </w:rPr>
      </w:pP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Курс «Биология. 9 класс» является логическим завершением содержания курса биологии для 5 – 9 классов. Он реализуется в учебнике «Биология. 9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А.А. Каменский, Е.К. Касперская). Согласно программе, предложенной авторским коллективом, обучающиеся изучив биологические дисциплины в основном школе, получают представления о биологическом разнообразии и его роли в природе, узнают о важнейших закономерностях живой природы, глобальных экологических проблемах. 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Курс биологии в 9 классе включает 5 разделов: </w:t>
      </w:r>
    </w:p>
    <w:p w:rsidR="00D43357" w:rsidRPr="00D43357" w:rsidRDefault="00D43357" w:rsidP="00811806">
      <w:pPr>
        <w:pStyle w:val="af0"/>
        <w:numPr>
          <w:ilvl w:val="0"/>
          <w:numId w:val="2"/>
        </w:numPr>
        <w:jc w:val="both"/>
        <w:rPr>
          <w:sz w:val="28"/>
          <w:szCs w:val="28"/>
        </w:rPr>
      </w:pPr>
      <w:r w:rsidRPr="00D43357">
        <w:rPr>
          <w:sz w:val="28"/>
          <w:szCs w:val="28"/>
        </w:rPr>
        <w:t xml:space="preserve">«Введение», </w:t>
      </w:r>
    </w:p>
    <w:p w:rsidR="00D43357" w:rsidRPr="00D43357" w:rsidRDefault="00D43357" w:rsidP="00811806">
      <w:pPr>
        <w:pStyle w:val="af0"/>
        <w:numPr>
          <w:ilvl w:val="0"/>
          <w:numId w:val="2"/>
        </w:numPr>
        <w:jc w:val="both"/>
        <w:rPr>
          <w:sz w:val="28"/>
          <w:szCs w:val="28"/>
        </w:rPr>
      </w:pPr>
      <w:r w:rsidRPr="00D43357">
        <w:rPr>
          <w:sz w:val="28"/>
          <w:szCs w:val="28"/>
        </w:rPr>
        <w:t>«Клетка»,</w:t>
      </w:r>
    </w:p>
    <w:p w:rsidR="00D43357" w:rsidRPr="00D43357" w:rsidRDefault="00D43357" w:rsidP="00811806">
      <w:pPr>
        <w:pStyle w:val="af0"/>
        <w:numPr>
          <w:ilvl w:val="0"/>
          <w:numId w:val="2"/>
        </w:numPr>
        <w:jc w:val="both"/>
        <w:rPr>
          <w:sz w:val="28"/>
          <w:szCs w:val="28"/>
        </w:rPr>
      </w:pPr>
      <w:r w:rsidRPr="00D43357">
        <w:rPr>
          <w:sz w:val="28"/>
          <w:szCs w:val="28"/>
        </w:rPr>
        <w:t>«Организм»,</w:t>
      </w:r>
    </w:p>
    <w:p w:rsidR="00D43357" w:rsidRPr="00D43357" w:rsidRDefault="00D43357" w:rsidP="00811806">
      <w:pPr>
        <w:pStyle w:val="af0"/>
        <w:numPr>
          <w:ilvl w:val="0"/>
          <w:numId w:val="2"/>
        </w:numPr>
        <w:jc w:val="both"/>
        <w:rPr>
          <w:sz w:val="28"/>
          <w:szCs w:val="28"/>
        </w:rPr>
      </w:pPr>
      <w:r w:rsidRPr="00D43357">
        <w:rPr>
          <w:sz w:val="28"/>
          <w:szCs w:val="28"/>
        </w:rPr>
        <w:t>«Вид»,</w:t>
      </w:r>
    </w:p>
    <w:p w:rsidR="00D43357" w:rsidRPr="00D43357" w:rsidRDefault="00D43357" w:rsidP="00811806">
      <w:pPr>
        <w:pStyle w:val="af0"/>
        <w:numPr>
          <w:ilvl w:val="0"/>
          <w:numId w:val="2"/>
        </w:numPr>
        <w:jc w:val="both"/>
        <w:rPr>
          <w:sz w:val="28"/>
          <w:szCs w:val="28"/>
        </w:rPr>
      </w:pPr>
      <w:r w:rsidRPr="00D43357">
        <w:rPr>
          <w:sz w:val="28"/>
          <w:szCs w:val="28"/>
        </w:rPr>
        <w:t>«Экосистемы»</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В разделе «Введение» обобщаются представления о признаках живого, уровнях организации живой материи. </w:t>
      </w:r>
      <w:proofErr w:type="gramStart"/>
      <w:r w:rsidRPr="00D43357">
        <w:rPr>
          <w:rFonts w:ascii="Times New Roman" w:hAnsi="Times New Roman" w:cs="Times New Roman"/>
          <w:sz w:val="28"/>
          <w:szCs w:val="28"/>
          <w:lang w:val="ru-RU"/>
        </w:rPr>
        <w:t>Обучающиеся</w:t>
      </w:r>
      <w:proofErr w:type="gramEnd"/>
      <w:r w:rsidRPr="00D43357">
        <w:rPr>
          <w:rFonts w:ascii="Times New Roman" w:hAnsi="Times New Roman" w:cs="Times New Roman"/>
          <w:sz w:val="28"/>
          <w:szCs w:val="28"/>
          <w:lang w:val="ru-RU"/>
        </w:rPr>
        <w:t xml:space="preserve"> знакомятся с современными методами биологических исследований. Раздел «Клетка посвящен анализу клеточного уровня организации жизни. Обучающиеся знакомятся с основами цитологии, приходят к выводу, что «основа заболеваний – нарушения строения и функций клеток». Содержание раздела «Организм» обобщает знания обучающихся о формах существования жизни на Земле, химическом составе организмов, их функционировании. В разделе «Вид» обучающиеся получают знания о возникновении и развитии эволюционных идей, сущности эволюционной теории </w:t>
      </w:r>
      <w:proofErr w:type="spellStart"/>
      <w:r w:rsidRPr="00D43357">
        <w:rPr>
          <w:rFonts w:ascii="Times New Roman" w:hAnsi="Times New Roman" w:cs="Times New Roman"/>
          <w:sz w:val="28"/>
          <w:szCs w:val="28"/>
          <w:lang w:val="ru-RU"/>
        </w:rPr>
        <w:t>Ч.Дарвина</w:t>
      </w:r>
      <w:proofErr w:type="spellEnd"/>
      <w:r w:rsidRPr="00D43357">
        <w:rPr>
          <w:rFonts w:ascii="Times New Roman" w:hAnsi="Times New Roman" w:cs="Times New Roman"/>
          <w:sz w:val="28"/>
          <w:szCs w:val="28"/>
          <w:lang w:val="ru-RU"/>
        </w:rPr>
        <w:t xml:space="preserve">. Также </w:t>
      </w:r>
      <w:r w:rsidRPr="00D43357">
        <w:rPr>
          <w:rFonts w:ascii="Times New Roman" w:hAnsi="Times New Roman" w:cs="Times New Roman"/>
          <w:sz w:val="28"/>
          <w:szCs w:val="28"/>
          <w:lang w:val="ru-RU"/>
        </w:rPr>
        <w:lastRenderedPageBreak/>
        <w:t xml:space="preserve">даются понятия «вид», «популяция», «движущие силы эволюции». Объясняются причины усложнения организации живых организмов в процессе их эволюции. Полученные знания служат основой для изучения раздела «Экосистемы». Обучающиеся узнают </w:t>
      </w:r>
      <w:proofErr w:type="gramStart"/>
      <w:r w:rsidRPr="00D43357">
        <w:rPr>
          <w:rFonts w:ascii="Times New Roman" w:hAnsi="Times New Roman" w:cs="Times New Roman"/>
          <w:sz w:val="28"/>
          <w:szCs w:val="28"/>
          <w:lang w:val="ru-RU"/>
        </w:rPr>
        <w:t>об</w:t>
      </w:r>
      <w:proofErr w:type="gramEnd"/>
      <w:r w:rsidRPr="00D43357">
        <w:rPr>
          <w:rFonts w:ascii="Times New Roman" w:hAnsi="Times New Roman" w:cs="Times New Roman"/>
          <w:sz w:val="28"/>
          <w:szCs w:val="28"/>
          <w:lang w:val="ru-RU"/>
        </w:rPr>
        <w:t xml:space="preserve"> </w:t>
      </w:r>
      <w:proofErr w:type="gramStart"/>
      <w:r w:rsidRPr="00D43357">
        <w:rPr>
          <w:rFonts w:ascii="Times New Roman" w:hAnsi="Times New Roman" w:cs="Times New Roman"/>
          <w:sz w:val="28"/>
          <w:szCs w:val="28"/>
          <w:lang w:val="ru-RU"/>
        </w:rPr>
        <w:t>экосистемой</w:t>
      </w:r>
      <w:proofErr w:type="gramEnd"/>
      <w:r w:rsidRPr="00D43357">
        <w:rPr>
          <w:rFonts w:ascii="Times New Roman" w:hAnsi="Times New Roman" w:cs="Times New Roman"/>
          <w:sz w:val="28"/>
          <w:szCs w:val="28"/>
          <w:lang w:val="ru-RU"/>
        </w:rPr>
        <w:t xml:space="preserve"> организации живой природы, основных компонентах экосистемы, её структуре, пищевых связях и т.д. Особое внимание уделено учению В.И. Вернадского о биосфере  современных экологических проблемах, от решения которых зависит жизнь на нашей планете. </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Изучение предмета по учебнику «Биология. 9 класс (авторы В.И. </w:t>
      </w:r>
      <w:proofErr w:type="spellStart"/>
      <w:r w:rsidRPr="00D43357">
        <w:rPr>
          <w:rFonts w:ascii="Times New Roman" w:hAnsi="Times New Roman" w:cs="Times New Roman"/>
          <w:sz w:val="28"/>
          <w:szCs w:val="28"/>
          <w:lang w:val="ru-RU"/>
        </w:rPr>
        <w:t>Сивоглазов</w:t>
      </w:r>
      <w:proofErr w:type="spellEnd"/>
      <w:r w:rsidRPr="00D43357">
        <w:rPr>
          <w:rFonts w:ascii="Times New Roman" w:hAnsi="Times New Roman" w:cs="Times New Roman"/>
          <w:sz w:val="28"/>
          <w:szCs w:val="28"/>
          <w:lang w:val="ru-RU"/>
        </w:rPr>
        <w:t xml:space="preserve">, А.А. Каменский, Е.К. Касперская) на базовом уровне рассчитано на преподавание 2 часа в неделю. В основе данного курса лежит </w:t>
      </w:r>
      <w:proofErr w:type="spellStart"/>
      <w:r w:rsidRPr="00D43357">
        <w:rPr>
          <w:rFonts w:ascii="Times New Roman" w:hAnsi="Times New Roman" w:cs="Times New Roman"/>
          <w:sz w:val="28"/>
          <w:szCs w:val="28"/>
          <w:lang w:val="ru-RU"/>
        </w:rPr>
        <w:t>деятельностный</w:t>
      </w:r>
      <w:proofErr w:type="spellEnd"/>
      <w:r w:rsidRPr="00D43357">
        <w:rPr>
          <w:rFonts w:ascii="Times New Roman" w:hAnsi="Times New Roman" w:cs="Times New Roman"/>
          <w:sz w:val="28"/>
          <w:szCs w:val="28"/>
          <w:lang w:val="ru-RU"/>
        </w:rPr>
        <w:t xml:space="preserve"> подход, он предполагает проведение наблюдений, демонстраций, лабораторных и практических работ, экскурсий.</w:t>
      </w:r>
    </w:p>
    <w:p w:rsidR="00D43357" w:rsidRPr="00D43357" w:rsidRDefault="00D43357" w:rsidP="00D43357">
      <w:pPr>
        <w:ind w:firstLine="708"/>
        <w:jc w:val="both"/>
        <w:rPr>
          <w:rFonts w:ascii="Times New Roman" w:hAnsi="Times New Roman" w:cs="Times New Roman"/>
          <w:sz w:val="28"/>
          <w:szCs w:val="28"/>
          <w:lang w:val="ru-RU"/>
        </w:rPr>
      </w:pPr>
      <w:r w:rsidRPr="00D43357">
        <w:rPr>
          <w:rFonts w:ascii="Times New Roman" w:hAnsi="Times New Roman" w:cs="Times New Roman"/>
          <w:sz w:val="28"/>
          <w:szCs w:val="28"/>
          <w:lang w:val="ru-RU"/>
        </w:rPr>
        <w:t xml:space="preserve">Важную роль в учебнике играет методический аппарат, где представлены вопросы и задания разного уровня сложности.  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w:t>
      </w:r>
      <w:proofErr w:type="spellStart"/>
      <w:r w:rsidRPr="00D43357">
        <w:rPr>
          <w:rFonts w:ascii="Times New Roman" w:hAnsi="Times New Roman" w:cs="Times New Roman"/>
          <w:sz w:val="28"/>
          <w:szCs w:val="28"/>
          <w:lang w:val="ru-RU"/>
        </w:rPr>
        <w:t>изченного</w:t>
      </w:r>
      <w:proofErr w:type="spellEnd"/>
      <w:r w:rsidRPr="00D43357">
        <w:rPr>
          <w:rFonts w:ascii="Times New Roman" w:hAnsi="Times New Roman" w:cs="Times New Roman"/>
          <w:sz w:val="28"/>
          <w:szCs w:val="28"/>
          <w:lang w:val="ru-RU"/>
        </w:rPr>
        <w:t xml:space="preserve">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 </w:t>
      </w:r>
      <w:proofErr w:type="gramStart"/>
      <w:r w:rsidRPr="00D43357">
        <w:rPr>
          <w:rFonts w:ascii="Times New Roman" w:hAnsi="Times New Roman" w:cs="Times New Roman"/>
          <w:sz w:val="28"/>
          <w:szCs w:val="28"/>
          <w:lang w:val="ru-RU"/>
        </w:rPr>
        <w:t>Рубрики «Выполни задание», «Обсуди с товарищем, «Выскажи мнение» потребует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r w:rsidRPr="00D43357">
        <w:rPr>
          <w:rFonts w:ascii="Times New Roman" w:hAnsi="Times New Roman" w:cs="Times New Roman"/>
          <w:sz w:val="28"/>
          <w:szCs w:val="28"/>
          <w:lang w:val="ru-RU"/>
        </w:rPr>
        <w:t xml:space="preserve"> Материал рубрик «Работа с текстом», «Работа с моделями, схемами, таблицами» способствует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w:t>
      </w:r>
      <w:proofErr w:type="gramStart"/>
      <w:r w:rsidRPr="00D43357">
        <w:rPr>
          <w:rFonts w:ascii="Times New Roman" w:hAnsi="Times New Roman" w:cs="Times New Roman"/>
          <w:sz w:val="28"/>
          <w:szCs w:val="28"/>
          <w:lang w:val="ru-RU"/>
        </w:rPr>
        <w:t>обучающимся</w:t>
      </w:r>
      <w:proofErr w:type="gramEnd"/>
      <w:r w:rsidRPr="00D43357">
        <w:rPr>
          <w:rFonts w:ascii="Times New Roman" w:hAnsi="Times New Roman" w:cs="Times New Roman"/>
          <w:sz w:val="28"/>
          <w:szCs w:val="28"/>
          <w:lang w:val="ru-RU"/>
        </w:rPr>
        <w:t xml:space="preserve"> понадобятся рабочие тетради. В рубрике «Проводим исследования» приведены лабораторные работы, которые помогут детям овладеть навыками работы с натуральными объектами. </w:t>
      </w:r>
    </w:p>
    <w:p w:rsidR="00D43357" w:rsidRDefault="00664A65">
      <w:pPr>
        <w:spacing w:after="0" w:line="264" w:lineRule="auto"/>
        <w:ind w:left="120"/>
        <w:rPr>
          <w:rFonts w:ascii="Times New Roman" w:hAnsi="Times New Roman"/>
          <w:color w:val="000000"/>
          <w:sz w:val="28"/>
          <w:lang w:val="ru-RU"/>
        </w:rPr>
      </w:pPr>
      <w:r w:rsidRPr="003B5F9F">
        <w:rPr>
          <w:rFonts w:ascii="Times New Roman" w:hAnsi="Times New Roman"/>
          <w:color w:val="000000"/>
          <w:sz w:val="28"/>
          <w:lang w:val="ru-RU"/>
        </w:rPr>
        <w:t>​</w:t>
      </w:r>
    </w:p>
    <w:p w:rsidR="00D43357" w:rsidRDefault="00D43357">
      <w:pPr>
        <w:spacing w:after="0" w:line="264" w:lineRule="auto"/>
        <w:ind w:left="120"/>
        <w:rPr>
          <w:rFonts w:ascii="Times New Roman" w:hAnsi="Times New Roman"/>
          <w:color w:val="000000"/>
          <w:sz w:val="28"/>
          <w:lang w:val="ru-RU"/>
        </w:rPr>
      </w:pPr>
    </w:p>
    <w:p w:rsidR="00D43357" w:rsidRDefault="00D43357">
      <w:pPr>
        <w:spacing w:after="0" w:line="264" w:lineRule="auto"/>
        <w:ind w:left="120"/>
        <w:rPr>
          <w:rFonts w:ascii="Times New Roman" w:hAnsi="Times New Roman"/>
          <w:color w:val="000000"/>
          <w:sz w:val="28"/>
          <w:lang w:val="ru-RU"/>
        </w:rPr>
      </w:pPr>
    </w:p>
    <w:p w:rsidR="00DA2D39" w:rsidRPr="003B5F9F" w:rsidRDefault="00664A65">
      <w:pPr>
        <w:spacing w:after="0" w:line="264" w:lineRule="auto"/>
        <w:ind w:left="120"/>
        <w:rPr>
          <w:lang w:val="ru-RU"/>
        </w:rPr>
      </w:pPr>
      <w:r w:rsidRPr="003B5F9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DA2D39" w:rsidRPr="003B5F9F" w:rsidRDefault="00664A65">
      <w:pPr>
        <w:spacing w:after="0" w:line="264" w:lineRule="auto"/>
        <w:ind w:left="120"/>
        <w:rPr>
          <w:lang w:val="ru-RU"/>
        </w:rPr>
      </w:pPr>
      <w:r w:rsidRPr="003B5F9F">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3B5F9F">
        <w:rPr>
          <w:rFonts w:ascii="Times New Roman" w:hAnsi="Times New Roman"/>
          <w:color w:val="000000"/>
          <w:sz w:val="28"/>
          <w:lang w:val="ru-RU"/>
        </w:rPr>
        <w:t>метапредметных</w:t>
      </w:r>
      <w:proofErr w:type="spellEnd"/>
      <w:r w:rsidRPr="003B5F9F">
        <w:rPr>
          <w:rFonts w:ascii="Times New Roman" w:hAnsi="Times New Roman"/>
          <w:color w:val="000000"/>
          <w:sz w:val="28"/>
          <w:lang w:val="ru-RU"/>
        </w:rPr>
        <w:t xml:space="preserve"> и предметных результатов. </w:t>
      </w:r>
      <w:proofErr w:type="gramEnd"/>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ЛИЧНОСТНЫЕ РЕЗУЛЬТАТЫ</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Личностные результаты</w:t>
      </w:r>
      <w:r w:rsidRPr="003B5F9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 xml:space="preserve">1) гражданского воспитания: </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2) патриотического воспитания: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3) духовно-нравственного воспитания: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4) эстетического воспитания: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понимание роли биологии в формировании эстетической культуры личности;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DA2D39" w:rsidRPr="003B5F9F" w:rsidRDefault="00664A65">
      <w:pPr>
        <w:spacing w:after="0" w:line="264" w:lineRule="auto"/>
        <w:ind w:firstLine="600"/>
        <w:jc w:val="both"/>
        <w:rPr>
          <w:lang w:val="ru-RU"/>
        </w:rPr>
      </w:pPr>
      <w:proofErr w:type="spellStart"/>
      <w:r w:rsidRPr="003B5F9F">
        <w:rPr>
          <w:rFonts w:ascii="Times New Roman" w:hAnsi="Times New Roman"/>
          <w:color w:val="000000"/>
          <w:sz w:val="28"/>
          <w:lang w:val="ru-RU"/>
        </w:rPr>
        <w:t>сформированность</w:t>
      </w:r>
      <w:proofErr w:type="spellEnd"/>
      <w:r w:rsidRPr="003B5F9F">
        <w:rPr>
          <w:rFonts w:ascii="Times New Roman" w:hAnsi="Times New Roman"/>
          <w:color w:val="000000"/>
          <w:sz w:val="28"/>
          <w:lang w:val="ru-RU"/>
        </w:rPr>
        <w:t xml:space="preserve"> навыка рефлексии, управление собственным эмоциональным состоянием;</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6) трудового воспитания: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7) экологического воспитания: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осознание экологических проблем и путей их решения;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готовность к участию в практической деятельности экологической направленности;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8) ценности научного познания: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понимание роли биологической науки в формировании научного мировоззрения;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 xml:space="preserve">9) адаптации </w:t>
      </w:r>
      <w:proofErr w:type="gramStart"/>
      <w:r w:rsidRPr="003B5F9F">
        <w:rPr>
          <w:rFonts w:ascii="Times New Roman" w:hAnsi="Times New Roman"/>
          <w:b/>
          <w:color w:val="000000"/>
          <w:sz w:val="28"/>
          <w:lang w:val="ru-RU"/>
        </w:rPr>
        <w:t>обучающегося</w:t>
      </w:r>
      <w:proofErr w:type="gramEnd"/>
      <w:r w:rsidRPr="003B5F9F">
        <w:rPr>
          <w:rFonts w:ascii="Times New Roman" w:hAnsi="Times New Roman"/>
          <w:b/>
          <w:color w:val="000000"/>
          <w:sz w:val="28"/>
          <w:lang w:val="ru-RU"/>
        </w:rPr>
        <w:t xml:space="preserve"> к изменяющимся условиям социальной и природной среды: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адекватная оценка изменяющихся условий;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МЕТАПРЕДМЕТНЫЕ РЕЗУЛЬТАТЫ</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proofErr w:type="spellStart"/>
      <w:r w:rsidRPr="003B5F9F">
        <w:rPr>
          <w:rFonts w:ascii="Times New Roman" w:hAnsi="Times New Roman"/>
          <w:color w:val="000000"/>
          <w:sz w:val="28"/>
          <w:lang w:val="ru-RU"/>
        </w:rPr>
        <w:t>Метапредметные</w:t>
      </w:r>
      <w:proofErr w:type="spellEnd"/>
      <w:r w:rsidRPr="003B5F9F">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Познавательные универсальные учебные действия</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1) базовые логические действия: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2) базовые исследовательские действия: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вопросы как исследовательский инструмент познания;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3) работа с информацией: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запоминать и систематизировать биологическую информацию.</w:t>
      </w:r>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Коммуникативные универсальные учебные действия</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1</w:t>
      </w:r>
      <w:r w:rsidRPr="003B5F9F">
        <w:rPr>
          <w:rFonts w:ascii="Times New Roman" w:hAnsi="Times New Roman"/>
          <w:b/>
          <w:color w:val="000000"/>
          <w:sz w:val="28"/>
          <w:lang w:val="ru-RU"/>
        </w:rPr>
        <w:t>) общение: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выражать себя (свою точку зрения) в устных и письменных текстах;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2) совместная деятельность:</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B5F9F">
        <w:rPr>
          <w:rFonts w:ascii="Times New Roman" w:hAnsi="Times New Roman"/>
          <w:color w:val="000000"/>
          <w:sz w:val="28"/>
          <w:lang w:val="ru-RU"/>
        </w:rPr>
        <w:t>нескольких</w:t>
      </w:r>
      <w:proofErr w:type="gramEnd"/>
      <w:r w:rsidRPr="003B5F9F">
        <w:rPr>
          <w:rFonts w:ascii="Times New Roman" w:hAnsi="Times New Roman"/>
          <w:color w:val="000000"/>
          <w:sz w:val="28"/>
          <w:lang w:val="ru-RU"/>
        </w:rPr>
        <w:t xml:space="preserve"> людей, проявлять готовность руководить, выполнять поручения, подчиняться;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3B5F9F">
        <w:rPr>
          <w:rFonts w:ascii="Times New Roman" w:hAnsi="Times New Roman"/>
          <w:color w:val="000000"/>
          <w:sz w:val="28"/>
          <w:lang w:val="ru-RU"/>
        </w:rPr>
        <w:t>сформированность</w:t>
      </w:r>
      <w:proofErr w:type="spellEnd"/>
      <w:r w:rsidRPr="003B5F9F">
        <w:rPr>
          <w:rFonts w:ascii="Times New Roman" w:hAnsi="Times New Roman"/>
          <w:color w:val="000000"/>
          <w:sz w:val="28"/>
          <w:lang w:val="ru-RU"/>
        </w:rPr>
        <w:t xml:space="preserve"> социальных навыков и эмоционального интеллекта обучающихся. </w:t>
      </w:r>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Регулятивные универсальные учебные действия</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Самоорганизация: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делать выбор и брать ответственность за решение.</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Самоконтроль, эмоциональный интеллект:</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владеть способами самоконтроля, </w:t>
      </w:r>
      <w:proofErr w:type="spellStart"/>
      <w:r w:rsidRPr="003B5F9F">
        <w:rPr>
          <w:rFonts w:ascii="Times New Roman" w:hAnsi="Times New Roman"/>
          <w:color w:val="000000"/>
          <w:sz w:val="28"/>
          <w:lang w:val="ru-RU"/>
        </w:rPr>
        <w:t>самомотивации</w:t>
      </w:r>
      <w:proofErr w:type="spellEnd"/>
      <w:r w:rsidRPr="003B5F9F">
        <w:rPr>
          <w:rFonts w:ascii="Times New Roman" w:hAnsi="Times New Roman"/>
          <w:color w:val="000000"/>
          <w:sz w:val="28"/>
          <w:lang w:val="ru-RU"/>
        </w:rPr>
        <w:t xml:space="preserve"> и рефлексии;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давать оценку ситуации и предлагать план её изменения;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объяснять причины достижения (</w:t>
      </w:r>
      <w:proofErr w:type="spellStart"/>
      <w:r w:rsidRPr="003B5F9F">
        <w:rPr>
          <w:rFonts w:ascii="Times New Roman" w:hAnsi="Times New Roman"/>
          <w:color w:val="000000"/>
          <w:sz w:val="28"/>
          <w:lang w:val="ru-RU"/>
        </w:rPr>
        <w:t>недостижения</w:t>
      </w:r>
      <w:proofErr w:type="spellEnd"/>
      <w:r w:rsidRPr="003B5F9F">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B5F9F">
        <w:rPr>
          <w:rFonts w:ascii="Times New Roman" w:hAnsi="Times New Roman"/>
          <w:color w:val="000000"/>
          <w:sz w:val="28"/>
          <w:lang w:val="ru-RU"/>
        </w:rPr>
        <w:t>позитивное</w:t>
      </w:r>
      <w:proofErr w:type="gramEnd"/>
      <w:r w:rsidRPr="003B5F9F">
        <w:rPr>
          <w:rFonts w:ascii="Times New Roman" w:hAnsi="Times New Roman"/>
          <w:color w:val="000000"/>
          <w:sz w:val="28"/>
          <w:lang w:val="ru-RU"/>
        </w:rPr>
        <w:t xml:space="preserve"> в произошедшей ситуации;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оценивать соответствие результата цели и условиям;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различать, называть и управлять собственными эмоциями и эмоциями других;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и анализировать причины эмоций;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ставить себя на место другого человека, понимать мотивы и намерения другого;</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регулировать способ выражения эмоций.</w:t>
      </w:r>
    </w:p>
    <w:p w:rsidR="00DA2D39" w:rsidRPr="003B5F9F" w:rsidRDefault="00664A65">
      <w:pPr>
        <w:spacing w:after="0" w:line="264" w:lineRule="auto"/>
        <w:ind w:firstLine="600"/>
        <w:jc w:val="both"/>
        <w:rPr>
          <w:lang w:val="ru-RU"/>
        </w:rPr>
      </w:pPr>
      <w:r w:rsidRPr="003B5F9F">
        <w:rPr>
          <w:rFonts w:ascii="Times New Roman" w:hAnsi="Times New Roman"/>
          <w:b/>
          <w:color w:val="000000"/>
          <w:sz w:val="28"/>
          <w:lang w:val="ru-RU"/>
        </w:rPr>
        <w:t>Принятие себя и других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осознанно относиться к другому человеку, его мнению;</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признавать своё право на ошибку и такое же право </w:t>
      </w:r>
      <w:proofErr w:type="gramStart"/>
      <w:r w:rsidRPr="003B5F9F">
        <w:rPr>
          <w:rFonts w:ascii="Times New Roman" w:hAnsi="Times New Roman"/>
          <w:color w:val="000000"/>
          <w:sz w:val="28"/>
          <w:lang w:val="ru-RU"/>
        </w:rPr>
        <w:t>другого</w:t>
      </w:r>
      <w:proofErr w:type="gramEnd"/>
      <w:r w:rsidRPr="003B5F9F">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открытость себе и другим;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осознавать невозможность контролировать всё вокруг;</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A2D39" w:rsidRPr="003B5F9F" w:rsidRDefault="00DA2D39">
      <w:pPr>
        <w:spacing w:after="0" w:line="264" w:lineRule="auto"/>
        <w:ind w:left="120"/>
        <w:jc w:val="both"/>
        <w:rPr>
          <w:lang w:val="ru-RU"/>
        </w:rPr>
      </w:pPr>
    </w:p>
    <w:p w:rsidR="00DA2D39" w:rsidRPr="003B5F9F" w:rsidRDefault="00664A65">
      <w:pPr>
        <w:spacing w:after="0" w:line="264" w:lineRule="auto"/>
        <w:ind w:left="120"/>
        <w:jc w:val="both"/>
        <w:rPr>
          <w:lang w:val="ru-RU"/>
        </w:rPr>
      </w:pPr>
      <w:r w:rsidRPr="003B5F9F">
        <w:rPr>
          <w:rFonts w:ascii="Times New Roman" w:hAnsi="Times New Roman"/>
          <w:b/>
          <w:color w:val="000000"/>
          <w:sz w:val="28"/>
          <w:lang w:val="ru-RU"/>
        </w:rPr>
        <w:t>ПРЕДМЕТНЫЕ РЕЗУЛЬТАТЫ</w:t>
      </w:r>
    </w:p>
    <w:p w:rsidR="00DA2D39" w:rsidRPr="003B5F9F" w:rsidRDefault="00DA2D39">
      <w:pPr>
        <w:spacing w:after="0" w:line="264" w:lineRule="auto"/>
        <w:ind w:left="120"/>
        <w:jc w:val="both"/>
        <w:rPr>
          <w:lang w:val="ru-RU"/>
        </w:rPr>
      </w:pP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Предметные результаты освоения программы по биологии к концу обучения</w:t>
      </w:r>
      <w:r w:rsidRPr="003B5F9F">
        <w:rPr>
          <w:rFonts w:ascii="Times New Roman" w:hAnsi="Times New Roman"/>
          <w:b/>
          <w:i/>
          <w:color w:val="000000"/>
          <w:sz w:val="28"/>
          <w:lang w:val="ru-RU"/>
        </w:rPr>
        <w:t>:</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3B5F9F">
        <w:rPr>
          <w:rFonts w:ascii="Times New Roman" w:hAnsi="Times New Roman"/>
          <w:color w:val="000000"/>
          <w:sz w:val="28"/>
          <w:lang w:val="ru-RU"/>
        </w:rPr>
        <w:t>внутриорганизменной</w:t>
      </w:r>
      <w:proofErr w:type="spellEnd"/>
      <w:r w:rsidRPr="003B5F9F">
        <w:rPr>
          <w:rFonts w:ascii="Times New Roman" w:hAnsi="Times New Roman"/>
          <w:color w:val="000000"/>
          <w:sz w:val="28"/>
          <w:lang w:val="ru-RU"/>
        </w:rPr>
        <w:t>), условиях среды обитания;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выделять отличительные признаки природных и искусственных сообществ;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раскрывать роль биологии в практической деятельности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r w:rsidR="001E144A">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3B5F9F">
        <w:rPr>
          <w:rFonts w:ascii="Times New Roman" w:hAnsi="Times New Roman"/>
          <w:color w:val="000000"/>
          <w:sz w:val="28"/>
          <w:lang w:val="ru-RU"/>
        </w:rPr>
        <w:t>Навашин</w:t>
      </w:r>
      <w:proofErr w:type="spellEnd"/>
      <w:r w:rsidRPr="003B5F9F">
        <w:rPr>
          <w:rFonts w:ascii="Times New Roman" w:hAnsi="Times New Roman"/>
          <w:color w:val="000000"/>
          <w:sz w:val="28"/>
          <w:lang w:val="ru-RU"/>
        </w:rPr>
        <w:t xml:space="preserve">) и зарубежных учёных (в том числе Р. Гук, М. </w:t>
      </w:r>
      <w:proofErr w:type="spellStart"/>
      <w:r w:rsidRPr="003B5F9F">
        <w:rPr>
          <w:rFonts w:ascii="Times New Roman" w:hAnsi="Times New Roman"/>
          <w:color w:val="000000"/>
          <w:sz w:val="28"/>
          <w:lang w:val="ru-RU"/>
        </w:rPr>
        <w:t>Мальпиги</w:t>
      </w:r>
      <w:proofErr w:type="spellEnd"/>
      <w:r w:rsidRPr="003B5F9F">
        <w:rPr>
          <w:rFonts w:ascii="Times New Roman" w:hAnsi="Times New Roman"/>
          <w:color w:val="000000"/>
          <w:sz w:val="28"/>
          <w:lang w:val="ru-RU"/>
        </w:rPr>
        <w:t>) в развитие наук о растениях;</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сравнивать растительные ткани и органы растений между собой;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3B5F9F">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классифицировать растения и их части по разным основаниям;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применять полученные знания для выращивания и размножения культурных растений;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r w:rsidR="001E144A">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признаки классов покрытосеменных или цветковых, семей</w:t>
      </w:r>
      <w:proofErr w:type="gramStart"/>
      <w:r w:rsidRPr="003B5F9F">
        <w:rPr>
          <w:rFonts w:ascii="Times New Roman" w:hAnsi="Times New Roman"/>
          <w:color w:val="000000"/>
          <w:sz w:val="28"/>
          <w:lang w:val="ru-RU"/>
        </w:rPr>
        <w:t>ств дв</w:t>
      </w:r>
      <w:proofErr w:type="gramEnd"/>
      <w:r w:rsidRPr="003B5F9F">
        <w:rPr>
          <w:rFonts w:ascii="Times New Roman" w:hAnsi="Times New Roman"/>
          <w:color w:val="000000"/>
          <w:sz w:val="28"/>
          <w:lang w:val="ru-RU"/>
        </w:rPr>
        <w:t>удольных и однодольных растений;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B5F9F">
        <w:rPr>
          <w:rFonts w:ascii="Times New Roman" w:hAnsi="Times New Roman"/>
          <w:color w:val="000000"/>
          <w:sz w:val="28"/>
          <w:lang w:val="ru-RU"/>
        </w:rPr>
        <w:t>покрытосеменных</w:t>
      </w:r>
      <w:proofErr w:type="gramEnd"/>
      <w:r w:rsidRPr="003B5F9F">
        <w:rPr>
          <w:rFonts w:ascii="Times New Roman" w:hAnsi="Times New Roman"/>
          <w:color w:val="000000"/>
          <w:sz w:val="28"/>
          <w:lang w:val="ru-RU"/>
        </w:rPr>
        <w:t>, или цветковых) с помощью определительной карточки;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3B5F9F">
        <w:rPr>
          <w:rFonts w:ascii="Times New Roman" w:hAnsi="Times New Roman"/>
          <w:color w:val="000000"/>
          <w:sz w:val="28"/>
          <w:lang w:val="ru-RU"/>
        </w:rPr>
        <w:t>системыв</w:t>
      </w:r>
      <w:proofErr w:type="spellEnd"/>
      <w:r w:rsidRPr="003B5F9F">
        <w:rPr>
          <w:rFonts w:ascii="Times New Roman" w:hAnsi="Times New Roman"/>
          <w:color w:val="000000"/>
          <w:sz w:val="28"/>
          <w:lang w:val="ru-RU"/>
        </w:rPr>
        <w:t xml:space="preserve"> другую;</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1E144A">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сравнивать животные ткани и органы животных между собой;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классифицировать животных на основании особенностей строения;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выявлять взаимосвязи животных в природных сообществах, цепи питания;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раскрывать роль животных в природных сообществах;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иметь представление о мероприятиях по охране животного мира Земли;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1E144A">
        <w:rPr>
          <w:rFonts w:ascii="Times New Roman" w:hAnsi="Times New Roman"/>
          <w:color w:val="000000"/>
          <w:sz w:val="28"/>
          <w:lang w:val="ru-RU"/>
        </w:rPr>
        <w:t>;</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A2D39" w:rsidRPr="003B5F9F" w:rsidRDefault="00664A65">
      <w:pPr>
        <w:spacing w:after="0" w:line="264" w:lineRule="auto"/>
        <w:ind w:firstLine="600"/>
        <w:jc w:val="both"/>
        <w:rPr>
          <w:lang w:val="ru-RU"/>
        </w:rPr>
      </w:pPr>
      <w:proofErr w:type="gramStart"/>
      <w:r w:rsidRPr="003B5F9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lastRenderedPageBreak/>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B5F9F">
        <w:rPr>
          <w:rFonts w:ascii="Times New Roman" w:hAnsi="Times New Roman"/>
          <w:color w:val="000000"/>
          <w:sz w:val="28"/>
          <w:lang w:val="ru-RU"/>
        </w:rPr>
        <w:t>естественно-научного</w:t>
      </w:r>
      <w:proofErr w:type="gramEnd"/>
      <w:r w:rsidRPr="003B5F9F">
        <w:rPr>
          <w:rFonts w:ascii="Times New Roman" w:hAnsi="Times New Roman"/>
          <w:color w:val="000000"/>
          <w:sz w:val="28"/>
          <w:lang w:val="ru-RU"/>
        </w:rPr>
        <w:t xml:space="preserve"> и гуманитарного циклов, </w:t>
      </w:r>
      <w:r w:rsidRPr="003B5F9F">
        <w:rPr>
          <w:rFonts w:ascii="Times New Roman" w:hAnsi="Times New Roman"/>
          <w:color w:val="000000"/>
          <w:sz w:val="28"/>
          <w:lang w:val="ru-RU"/>
        </w:rPr>
        <w:lastRenderedPageBreak/>
        <w:t>различных видов искусства, технологии, основ безопасности жизнедеятельности, физической культуры;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A2D39" w:rsidRPr="003B5F9F" w:rsidRDefault="00664A65">
      <w:pPr>
        <w:spacing w:after="0" w:line="264" w:lineRule="auto"/>
        <w:ind w:firstLine="600"/>
        <w:jc w:val="both"/>
        <w:rPr>
          <w:lang w:val="ru-RU"/>
        </w:rPr>
      </w:pPr>
      <w:r w:rsidRPr="003B5F9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A2D39" w:rsidRPr="003B5F9F" w:rsidRDefault="00DA2D39">
      <w:pPr>
        <w:rPr>
          <w:lang w:val="ru-RU"/>
        </w:rPr>
        <w:sectPr w:rsidR="00DA2D39" w:rsidRPr="003B5F9F">
          <w:pgSz w:w="11906" w:h="16383"/>
          <w:pgMar w:top="1134" w:right="850" w:bottom="1134" w:left="1701" w:header="720" w:footer="720" w:gutter="0"/>
          <w:cols w:space="720"/>
        </w:sectPr>
      </w:pPr>
    </w:p>
    <w:p w:rsidR="00DA2D39" w:rsidRDefault="00664A65">
      <w:pPr>
        <w:spacing w:after="0"/>
        <w:ind w:left="120"/>
        <w:rPr>
          <w:rFonts w:ascii="Times New Roman" w:hAnsi="Times New Roman"/>
          <w:b/>
          <w:color w:val="000000"/>
          <w:sz w:val="28"/>
        </w:rPr>
      </w:pPr>
      <w:bookmarkStart w:id="9" w:name="block-3417271"/>
      <w:bookmarkEnd w:id="8"/>
      <w:r w:rsidRPr="003B5F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F67" w:rsidRDefault="00362F67" w:rsidP="00362F67">
      <w:pPr>
        <w:autoSpaceDE w:val="0"/>
        <w:autoSpaceDN w:val="0"/>
        <w:spacing w:before="188" w:after="92"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362F67" w:rsidRPr="00316058" w:rsidTr="00362F67">
        <w:trPr>
          <w:trHeight w:hRule="exact" w:val="350"/>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45" w:lineRule="auto"/>
              <w:ind w:right="144"/>
              <w:jc w:val="center"/>
              <w:rPr>
                <w:rFonts w:ascii="Times New Roman" w:hAnsi="Times New Roman" w:cs="Times New Roman"/>
              </w:rPr>
            </w:pPr>
            <w:r w:rsidRPr="00316058">
              <w:rPr>
                <w:rFonts w:ascii="Times New Roman" w:eastAsia="Times New Roman" w:hAnsi="Times New Roman" w:cs="Times New Roman"/>
                <w:b/>
                <w:color w:val="000000"/>
                <w:w w:val="97"/>
                <w:sz w:val="16"/>
              </w:rPr>
              <w:t>№</w:t>
            </w:r>
            <w:r w:rsidRPr="00316058">
              <w:rPr>
                <w:rFonts w:ascii="Times New Roman" w:hAnsi="Times New Roman" w:cs="Times New Roman"/>
              </w:rPr>
              <w:br/>
            </w:r>
            <w:r w:rsidRPr="00316058">
              <w:rPr>
                <w:rFonts w:ascii="Times New Roman" w:eastAsia="Times New Roman" w:hAnsi="Times New Roman" w:cs="Times New Roman"/>
                <w:b/>
                <w:color w:val="000000"/>
                <w:w w:val="97"/>
                <w:sz w:val="16"/>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sz w:val="24"/>
                <w:szCs w:val="24"/>
                <w:lang w:val="ru-RU"/>
              </w:rPr>
            </w:pPr>
            <w:r w:rsidRPr="00316058">
              <w:rPr>
                <w:rFonts w:ascii="Times New Roman" w:eastAsia="Times New Roman" w:hAnsi="Times New Roman" w:cs="Times New Roman"/>
                <w:b/>
                <w:color w:val="000000"/>
                <w:w w:val="97"/>
                <w:sz w:val="24"/>
                <w:szCs w:val="24"/>
                <w:lang w:val="ru-RU"/>
              </w:rPr>
              <w:t>Наименование разделов и тем программы</w:t>
            </w:r>
          </w:p>
        </w:tc>
        <w:tc>
          <w:tcPr>
            <w:tcW w:w="528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sz w:val="24"/>
                <w:szCs w:val="24"/>
              </w:rPr>
            </w:pPr>
            <w:proofErr w:type="spellStart"/>
            <w:r w:rsidRPr="00316058">
              <w:rPr>
                <w:rFonts w:ascii="Times New Roman" w:eastAsia="Times New Roman" w:hAnsi="Times New Roman" w:cs="Times New Roman"/>
                <w:b/>
                <w:color w:val="000000"/>
                <w:w w:val="97"/>
                <w:sz w:val="24"/>
                <w:szCs w:val="24"/>
              </w:rPr>
              <w:t>Количество</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sz w:val="24"/>
                <w:szCs w:val="24"/>
              </w:rPr>
            </w:pPr>
            <w:proofErr w:type="spellStart"/>
            <w:r w:rsidRPr="00316058">
              <w:rPr>
                <w:rFonts w:ascii="Times New Roman" w:eastAsia="Times New Roman" w:hAnsi="Times New Roman" w:cs="Times New Roman"/>
                <w:b/>
                <w:color w:val="000000"/>
                <w:w w:val="97"/>
                <w:sz w:val="24"/>
                <w:szCs w:val="24"/>
              </w:rPr>
              <w:t>Электронные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цифровые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образовательные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ресурсы</w:t>
            </w:r>
            <w:proofErr w:type="spellEnd"/>
          </w:p>
        </w:tc>
      </w:tr>
      <w:tr w:rsidR="00362F67" w:rsidRPr="00316058" w:rsidTr="00362F67">
        <w:trPr>
          <w:trHeight w:hRule="exact" w:val="348"/>
        </w:trPr>
        <w:tc>
          <w:tcPr>
            <w:tcW w:w="552" w:type="dxa"/>
            <w:vMerge/>
            <w:tcBorders>
              <w:top w:val="single" w:sz="4" w:space="0" w:color="000000"/>
              <w:left w:val="single" w:sz="4" w:space="0" w:color="000000"/>
              <w:bottom w:val="single" w:sz="4" w:space="0" w:color="000000"/>
              <w:right w:val="single" w:sz="4" w:space="0" w:color="000000"/>
            </w:tcBorders>
          </w:tcPr>
          <w:p w:rsidR="00362F67" w:rsidRPr="00316058" w:rsidRDefault="00362F67" w:rsidP="00362F67">
            <w:pPr>
              <w:rPr>
                <w:rFonts w:ascii="Times New Roman" w:hAnsi="Times New Roman" w:cs="Times New Roman"/>
              </w:rPr>
            </w:pPr>
          </w:p>
        </w:tc>
        <w:tc>
          <w:tcPr>
            <w:tcW w:w="4394" w:type="dxa"/>
            <w:vMerge/>
            <w:tcBorders>
              <w:top w:val="single" w:sz="4" w:space="0" w:color="000000"/>
              <w:left w:val="single" w:sz="4" w:space="0" w:color="000000"/>
              <w:bottom w:val="single" w:sz="4" w:space="0" w:color="000000"/>
              <w:right w:val="single" w:sz="4" w:space="0" w:color="000000"/>
            </w:tcBorders>
          </w:tcPr>
          <w:p w:rsidR="00362F67" w:rsidRPr="00316058" w:rsidRDefault="00362F67" w:rsidP="00362F67">
            <w:pPr>
              <w:rPr>
                <w:rFonts w:ascii="Times New Roman" w:hAnsi="Times New Roman" w:cs="Times New Roman"/>
              </w:rPr>
            </w:pP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4" w:after="0" w:line="230" w:lineRule="auto"/>
              <w:ind w:left="72"/>
              <w:rPr>
                <w:rFonts w:ascii="Times New Roman" w:hAnsi="Times New Roman" w:cs="Times New Roman"/>
                <w:sz w:val="20"/>
                <w:szCs w:val="20"/>
              </w:rPr>
            </w:pPr>
            <w:proofErr w:type="spellStart"/>
            <w:r w:rsidRPr="00316058">
              <w:rPr>
                <w:rFonts w:ascii="Times New Roman" w:eastAsia="Times New Roman" w:hAnsi="Times New Roman" w:cs="Times New Roman"/>
                <w:b/>
                <w:color w:val="000000"/>
                <w:w w:val="97"/>
                <w:sz w:val="20"/>
                <w:szCs w:val="20"/>
              </w:rPr>
              <w:t>всего</w:t>
            </w:r>
            <w:proofErr w:type="spellEnd"/>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4" w:after="0" w:line="230" w:lineRule="auto"/>
              <w:ind w:left="72"/>
              <w:rPr>
                <w:rFonts w:ascii="Times New Roman" w:hAnsi="Times New Roman" w:cs="Times New Roman"/>
                <w:sz w:val="20"/>
                <w:szCs w:val="20"/>
              </w:rPr>
            </w:pPr>
            <w:proofErr w:type="spellStart"/>
            <w:r w:rsidRPr="00316058">
              <w:rPr>
                <w:rFonts w:ascii="Times New Roman" w:eastAsia="Times New Roman" w:hAnsi="Times New Roman" w:cs="Times New Roman"/>
                <w:b/>
                <w:color w:val="000000"/>
                <w:w w:val="97"/>
                <w:sz w:val="20"/>
                <w:szCs w:val="20"/>
              </w:rPr>
              <w:t>контрольные</w:t>
            </w:r>
            <w:proofErr w:type="spellEnd"/>
            <w:r w:rsidRPr="00316058">
              <w:rPr>
                <w:rFonts w:ascii="Times New Roman" w:eastAsia="Times New Roman" w:hAnsi="Times New Roman" w:cs="Times New Roman"/>
                <w:b/>
                <w:color w:val="000000"/>
                <w:w w:val="97"/>
                <w:sz w:val="20"/>
                <w:szCs w:val="20"/>
              </w:rPr>
              <w:t xml:space="preserve"> </w:t>
            </w:r>
            <w:proofErr w:type="spellStart"/>
            <w:r w:rsidRPr="00316058">
              <w:rPr>
                <w:rFonts w:ascii="Times New Roman" w:eastAsia="Times New Roman" w:hAnsi="Times New Roman" w:cs="Times New Roman"/>
                <w:b/>
                <w:color w:val="000000"/>
                <w:w w:val="97"/>
                <w:sz w:val="20"/>
                <w:szCs w:val="20"/>
              </w:rPr>
              <w:t>работы</w:t>
            </w:r>
            <w:proofErr w:type="spellEnd"/>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4" w:after="0" w:line="230" w:lineRule="auto"/>
              <w:ind w:left="72"/>
              <w:rPr>
                <w:rFonts w:ascii="Times New Roman" w:hAnsi="Times New Roman" w:cs="Times New Roman"/>
                <w:sz w:val="20"/>
                <w:szCs w:val="20"/>
              </w:rPr>
            </w:pPr>
            <w:r w:rsidRPr="00316058">
              <w:rPr>
                <w:rFonts w:ascii="Times New Roman" w:eastAsia="Times New Roman" w:hAnsi="Times New Roman" w:cs="Times New Roman"/>
                <w:b/>
                <w:color w:val="000000"/>
                <w:w w:val="97"/>
                <w:sz w:val="20"/>
                <w:szCs w:val="20"/>
                <w:lang w:val="ru-RU"/>
              </w:rPr>
              <w:t>лабораторные</w:t>
            </w:r>
            <w:r w:rsidRPr="00316058">
              <w:rPr>
                <w:rFonts w:ascii="Times New Roman" w:eastAsia="Times New Roman" w:hAnsi="Times New Roman" w:cs="Times New Roman"/>
                <w:b/>
                <w:color w:val="000000"/>
                <w:w w:val="97"/>
                <w:sz w:val="20"/>
                <w:szCs w:val="20"/>
              </w:rPr>
              <w:t xml:space="preserve"> </w:t>
            </w:r>
            <w:proofErr w:type="spellStart"/>
            <w:r w:rsidRPr="00316058">
              <w:rPr>
                <w:rFonts w:ascii="Times New Roman" w:eastAsia="Times New Roman" w:hAnsi="Times New Roman" w:cs="Times New Roman"/>
                <w:b/>
                <w:color w:val="000000"/>
                <w:w w:val="97"/>
                <w:sz w:val="20"/>
                <w:szCs w:val="20"/>
              </w:rPr>
              <w:t>работы</w:t>
            </w:r>
            <w:proofErr w:type="spellEnd"/>
          </w:p>
        </w:tc>
        <w:tc>
          <w:tcPr>
            <w:tcW w:w="5272" w:type="dxa"/>
            <w:vMerge/>
            <w:tcBorders>
              <w:top w:val="single" w:sz="4" w:space="0" w:color="000000"/>
              <w:left w:val="single" w:sz="4" w:space="0" w:color="000000"/>
              <w:bottom w:val="single" w:sz="4" w:space="0" w:color="000000"/>
              <w:right w:val="single" w:sz="4" w:space="0" w:color="000000"/>
            </w:tcBorders>
          </w:tcPr>
          <w:p w:rsidR="00362F67" w:rsidRPr="00316058" w:rsidRDefault="00362F67" w:rsidP="00362F67">
            <w:pPr>
              <w:rPr>
                <w:rFonts w:ascii="Times New Roman" w:hAnsi="Times New Roman" w:cs="Times New Roman"/>
              </w:rPr>
            </w:pPr>
          </w:p>
        </w:tc>
      </w:tr>
      <w:tr w:rsidR="00362F67" w:rsidRPr="00CF1260" w:rsidTr="00362F67">
        <w:trPr>
          <w:trHeight w:hRule="exact" w:val="31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lang w:val="ru-RU"/>
              </w:rPr>
            </w:pPr>
            <w:r w:rsidRPr="00316058">
              <w:rPr>
                <w:rFonts w:ascii="Times New Roman" w:eastAsia="Times New Roman" w:hAnsi="Times New Roman" w:cs="Times New Roman"/>
                <w:color w:val="000000"/>
                <w:w w:val="97"/>
                <w:sz w:val="16"/>
              </w:rPr>
              <w:t>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lang w:val="ru-RU"/>
              </w:rPr>
            </w:pPr>
            <w:proofErr w:type="spellStart"/>
            <w:r w:rsidRPr="00316058">
              <w:rPr>
                <w:rFonts w:ascii="Times New Roman" w:eastAsia="Times New Roman" w:hAnsi="Times New Roman" w:cs="Times New Roman"/>
                <w:b/>
                <w:color w:val="000000"/>
                <w:w w:val="97"/>
                <w:sz w:val="24"/>
                <w:szCs w:val="24"/>
              </w:rPr>
              <w:t>Раздел</w:t>
            </w:r>
            <w:proofErr w:type="spellEnd"/>
            <w:r w:rsidRPr="00316058">
              <w:rPr>
                <w:rFonts w:ascii="Times New Roman" w:eastAsia="Times New Roman" w:hAnsi="Times New Roman" w:cs="Times New Roman"/>
                <w:b/>
                <w:color w:val="000000"/>
                <w:w w:val="97"/>
                <w:sz w:val="24"/>
                <w:szCs w:val="24"/>
              </w:rPr>
              <w:t xml:space="preserve"> 1. </w:t>
            </w:r>
            <w:proofErr w:type="spellStart"/>
            <w:r w:rsidRPr="00316058">
              <w:rPr>
                <w:rFonts w:ascii="Times New Roman" w:eastAsia="Times New Roman" w:hAnsi="Times New Roman" w:cs="Times New Roman"/>
                <w:b/>
                <w:color w:val="000000"/>
                <w:w w:val="97"/>
                <w:sz w:val="24"/>
                <w:szCs w:val="24"/>
              </w:rPr>
              <w:t>Ра</w:t>
            </w:r>
            <w:proofErr w:type="spellEnd"/>
            <w:r w:rsidRPr="00316058">
              <w:rPr>
                <w:rFonts w:ascii="Times New Roman" w:eastAsia="Times New Roman" w:hAnsi="Times New Roman" w:cs="Times New Roman"/>
                <w:b/>
                <w:color w:val="000000"/>
                <w:w w:val="97"/>
                <w:sz w:val="24"/>
                <w:szCs w:val="24"/>
                <w:lang w:val="ru-RU"/>
              </w:rPr>
              <w:t>с</w:t>
            </w:r>
            <w:proofErr w:type="spellStart"/>
            <w:r w:rsidRPr="00316058">
              <w:rPr>
                <w:rFonts w:ascii="Times New Roman" w:eastAsia="Times New Roman" w:hAnsi="Times New Roman" w:cs="Times New Roman"/>
                <w:b/>
                <w:color w:val="000000"/>
                <w:w w:val="97"/>
                <w:sz w:val="24"/>
                <w:szCs w:val="24"/>
              </w:rPr>
              <w:t>те</w:t>
            </w:r>
            <w:r w:rsidRPr="00316058">
              <w:rPr>
                <w:rFonts w:ascii="Times New Roman" w:eastAsia="Times New Roman" w:hAnsi="Times New Roman" w:cs="Times New Roman"/>
                <w:b/>
                <w:color w:val="000000"/>
                <w:w w:val="97"/>
                <w:sz w:val="24"/>
                <w:szCs w:val="24"/>
                <w:lang w:val="ru-RU"/>
              </w:rPr>
              <w:t>ние</w:t>
            </w:r>
            <w:proofErr w:type="spellEnd"/>
            <w:r w:rsidRPr="00316058">
              <w:rPr>
                <w:rFonts w:ascii="Times New Roman" w:eastAsia="Times New Roman" w:hAnsi="Times New Roman" w:cs="Times New Roman"/>
                <w:b/>
                <w:color w:val="000000"/>
                <w:w w:val="97"/>
                <w:sz w:val="24"/>
                <w:szCs w:val="24"/>
                <w:lang w:val="ru-RU"/>
              </w:rPr>
              <w:t xml:space="preserve"> – живой организм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sidRPr="00316058">
              <w:rPr>
                <w:rFonts w:ascii="Times New Roman" w:eastAsia="Times New Roman" w:hAnsi="Times New Roman" w:cs="Times New Roman"/>
                <w:color w:val="000000"/>
                <w:w w:val="97"/>
                <w:sz w:val="24"/>
                <w:szCs w:val="24"/>
                <w:lang w:val="ru-RU"/>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sidRPr="00316058">
              <w:rPr>
                <w:rFonts w:ascii="Times New Roman" w:eastAsia="Times New Roman" w:hAnsi="Times New Roman" w:cs="Times New Roman"/>
                <w:color w:val="000000"/>
                <w:w w:val="97"/>
                <w:sz w:val="24"/>
                <w:szCs w:val="24"/>
                <w:lang w:val="ru-RU"/>
              </w:rPr>
              <w:t>1,5</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800C55" w:rsidP="00362F67">
            <w:pPr>
              <w:spacing w:after="0"/>
              <w:rPr>
                <w:rFonts w:ascii="Times New Roman" w:hAnsi="Times New Roman" w:cs="Times New Roman"/>
                <w:sz w:val="16"/>
                <w:szCs w:val="16"/>
                <w:lang w:val="ru-RU"/>
              </w:rPr>
            </w:pPr>
            <w:hyperlink r:id="rId8" w:history="1">
              <w:r w:rsidR="00362F67" w:rsidRPr="00316058">
                <w:rPr>
                  <w:rStyle w:val="ad"/>
                  <w:rFonts w:ascii="Times New Roman" w:hAnsi="Times New Roman" w:cs="Times New Roman"/>
                  <w:sz w:val="16"/>
                  <w:szCs w:val="16"/>
                  <w:lang w:val="ru-RU"/>
                </w:rPr>
                <w:t>Разнообразие, распространение, значение растений</w:t>
              </w:r>
              <w:proofErr w:type="gramStart"/>
              <w:r w:rsidR="00362F67" w:rsidRPr="00316058">
                <w:rPr>
                  <w:rStyle w:val="ad"/>
                  <w:rFonts w:ascii="Times New Roman" w:hAnsi="Times New Roman" w:cs="Times New Roman"/>
                  <w:sz w:val="16"/>
                  <w:szCs w:val="16"/>
                  <w:lang w:val="ru-RU"/>
                </w:rPr>
                <w:t>.</w:t>
              </w:r>
              <w:proofErr w:type="gramEnd"/>
              <w:r w:rsidR="00362F67" w:rsidRPr="00316058">
                <w:rPr>
                  <w:rStyle w:val="ad"/>
                  <w:rFonts w:ascii="Times New Roman" w:hAnsi="Times New Roman" w:cs="Times New Roman"/>
                  <w:sz w:val="16"/>
                  <w:szCs w:val="16"/>
                  <w:lang w:val="ru-RU"/>
                </w:rPr>
                <w:t xml:space="preserve"> - </w:t>
              </w:r>
              <w:proofErr w:type="gramStart"/>
              <w:r w:rsidR="00362F67" w:rsidRPr="00316058">
                <w:rPr>
                  <w:rStyle w:val="ad"/>
                  <w:rFonts w:ascii="Times New Roman" w:hAnsi="Times New Roman" w:cs="Times New Roman"/>
                  <w:sz w:val="16"/>
                  <w:szCs w:val="16"/>
                  <w:lang w:val="ru-RU"/>
                </w:rPr>
                <w:t>п</w:t>
              </w:r>
              <w:proofErr w:type="gramEnd"/>
              <w:r w:rsidR="00362F67" w:rsidRPr="00316058">
                <w:rPr>
                  <w:rStyle w:val="ad"/>
                  <w:rFonts w:ascii="Times New Roman" w:hAnsi="Times New Roman" w:cs="Times New Roman"/>
                  <w:sz w:val="16"/>
                  <w:szCs w:val="16"/>
                  <w:lang w:val="ru-RU"/>
                </w:rPr>
                <w:t>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9" w:history="1">
              <w:proofErr w:type="spellStart"/>
              <w:r w:rsidR="00362F67" w:rsidRPr="00316058">
                <w:rPr>
                  <w:rStyle w:val="ad"/>
                  <w:rFonts w:ascii="Times New Roman" w:hAnsi="Times New Roman" w:cs="Times New Roman"/>
                  <w:sz w:val="16"/>
                  <w:szCs w:val="16"/>
                  <w:lang w:val="ru-RU"/>
                </w:rPr>
                <w:t>Видеоуроки</w:t>
              </w:r>
              <w:proofErr w:type="spellEnd"/>
              <w:r w:rsidR="00362F67" w:rsidRPr="00316058">
                <w:rPr>
                  <w:rStyle w:val="ad"/>
                  <w:rFonts w:ascii="Times New Roman" w:hAnsi="Times New Roman" w:cs="Times New Roman"/>
                  <w:sz w:val="16"/>
                  <w:szCs w:val="16"/>
                  <w:lang w:val="ru-RU"/>
                </w:rPr>
                <w:t xml:space="preserve"> школьной программы, конспекты, тесты, тренажеры (</w:t>
              </w:r>
              <w:proofErr w:type="spellStart"/>
              <w:r w:rsidR="00362F67" w:rsidRPr="00316058">
                <w:rPr>
                  <w:rStyle w:val="ad"/>
                  <w:rFonts w:ascii="Times New Roman" w:hAnsi="Times New Roman" w:cs="Times New Roman"/>
                  <w:sz w:val="16"/>
                  <w:szCs w:val="16"/>
                </w:rPr>
                <w:t>interneturok</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0" w:history="1">
              <w:r w:rsidR="00362F67" w:rsidRPr="00316058">
                <w:rPr>
                  <w:rStyle w:val="ad"/>
                  <w:rFonts w:ascii="Times New Roman" w:hAnsi="Times New Roman" w:cs="Times New Roman"/>
                  <w:sz w:val="16"/>
                  <w:szCs w:val="16"/>
                  <w:lang w:val="ru-RU"/>
                </w:rPr>
                <w:t>Биология (5–6 класс) Клеточное строение растений Растительная клетка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1" w:history="1">
              <w:r w:rsidR="00362F67" w:rsidRPr="00316058">
                <w:rPr>
                  <w:rStyle w:val="ad"/>
                  <w:rFonts w:ascii="Times New Roman" w:hAnsi="Times New Roman" w:cs="Times New Roman"/>
                  <w:sz w:val="16"/>
                  <w:szCs w:val="16"/>
                  <w:lang w:val="ru-RU"/>
                </w:rPr>
                <w:t>Урок 5. химический состав клетки - Биология - 5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2" w:history="1">
              <w:proofErr w:type="spellStart"/>
              <w:r w:rsidR="00362F67" w:rsidRPr="00316058">
                <w:rPr>
                  <w:rStyle w:val="ad"/>
                  <w:rFonts w:ascii="Times New Roman" w:hAnsi="Times New Roman" w:cs="Times New Roman"/>
                  <w:sz w:val="16"/>
                  <w:szCs w:val="16"/>
                  <w:lang w:val="ru-RU"/>
                </w:rPr>
                <w:t>Видеоуроки</w:t>
              </w:r>
              <w:proofErr w:type="spellEnd"/>
              <w:r w:rsidR="00362F67" w:rsidRPr="00316058">
                <w:rPr>
                  <w:rStyle w:val="ad"/>
                  <w:rFonts w:ascii="Times New Roman" w:hAnsi="Times New Roman" w:cs="Times New Roman"/>
                  <w:sz w:val="16"/>
                  <w:szCs w:val="16"/>
                  <w:lang w:val="ru-RU"/>
                </w:rPr>
                <w:t xml:space="preserve"> школьной программы, конспекты, тесты, тренажеры (</w:t>
              </w:r>
              <w:proofErr w:type="spellStart"/>
              <w:r w:rsidR="00362F67" w:rsidRPr="00316058">
                <w:rPr>
                  <w:rStyle w:val="ad"/>
                  <w:rFonts w:ascii="Times New Roman" w:hAnsi="Times New Roman" w:cs="Times New Roman"/>
                  <w:sz w:val="16"/>
                  <w:szCs w:val="16"/>
                </w:rPr>
                <w:t>interneturok</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3" w:history="1">
              <w:r w:rsidR="00362F67" w:rsidRPr="00316058">
                <w:rPr>
                  <w:rStyle w:val="ad"/>
                  <w:rFonts w:ascii="Times New Roman" w:hAnsi="Times New Roman" w:cs="Times New Roman"/>
                  <w:sz w:val="16"/>
                  <w:szCs w:val="16"/>
                  <w:lang w:val="ru-RU"/>
                </w:rPr>
                <w:t>Урок 7. жизнедеятельность клетки - Биология - 5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4" w:history="1">
              <w:r w:rsidR="00362F67" w:rsidRPr="00316058">
                <w:rPr>
                  <w:rStyle w:val="ad"/>
                  <w:rFonts w:ascii="Times New Roman" w:hAnsi="Times New Roman" w:cs="Times New Roman"/>
                  <w:sz w:val="16"/>
                  <w:szCs w:val="16"/>
                  <w:lang w:val="ru-RU"/>
                </w:rPr>
                <w:t>Ткани растений - 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362F67" w:rsidP="00362F67">
            <w:pPr>
              <w:rPr>
                <w:rFonts w:ascii="Times New Roman" w:hAnsi="Times New Roman" w:cs="Times New Roman"/>
                <w:sz w:val="16"/>
                <w:szCs w:val="16"/>
                <w:lang w:val="ru-RU"/>
              </w:rPr>
            </w:pPr>
          </w:p>
          <w:p w:rsidR="00362F67" w:rsidRPr="00316058" w:rsidRDefault="00362F67" w:rsidP="00362F67">
            <w:pPr>
              <w:rPr>
                <w:rFonts w:ascii="Times New Roman" w:hAnsi="Times New Roman" w:cs="Times New Roman"/>
                <w:sz w:val="20"/>
                <w:szCs w:val="20"/>
                <w:lang w:val="ru-RU"/>
              </w:rPr>
            </w:pPr>
          </w:p>
        </w:tc>
      </w:tr>
      <w:tr w:rsidR="00362F67" w:rsidRPr="00CF1260" w:rsidTr="00362F67">
        <w:trPr>
          <w:trHeight w:hRule="exact" w:val="198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lang w:val="ru-RU"/>
              </w:rPr>
            </w:pPr>
            <w:r w:rsidRPr="00316058">
              <w:rPr>
                <w:rFonts w:ascii="Times New Roman" w:eastAsia="Times New Roman" w:hAnsi="Times New Roman" w:cs="Times New Roman"/>
                <w:color w:val="000000"/>
                <w:w w:val="97"/>
                <w:sz w:val="16"/>
              </w:rPr>
              <w:t>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b/>
                <w:sz w:val="24"/>
                <w:szCs w:val="24"/>
                <w:lang w:val="ru-RU"/>
              </w:rPr>
            </w:pPr>
            <w:r w:rsidRPr="00316058">
              <w:rPr>
                <w:rFonts w:ascii="Times New Roman" w:eastAsia="Times New Roman" w:hAnsi="Times New Roman" w:cs="Times New Roman"/>
                <w:b/>
                <w:color w:val="000000"/>
                <w:w w:val="97"/>
                <w:sz w:val="24"/>
                <w:szCs w:val="24"/>
                <w:lang w:val="ru-RU"/>
              </w:rPr>
              <w:t xml:space="preserve">Раздел 2. Строение покрытосеменных растений </w:t>
            </w:r>
            <w:proofErr w:type="spellStart"/>
            <w:proofErr w:type="gramStart"/>
            <w:r w:rsidRPr="00316058">
              <w:rPr>
                <w:rFonts w:ascii="Times New Roman" w:eastAsia="Times New Roman" w:hAnsi="Times New Roman" w:cs="Times New Roman"/>
                <w:b/>
                <w:color w:val="000000"/>
                <w:w w:val="97"/>
                <w:sz w:val="24"/>
                <w:szCs w:val="24"/>
                <w:lang w:val="ru-RU"/>
              </w:rPr>
              <w:t>растений</w:t>
            </w:r>
            <w:proofErr w:type="spellEnd"/>
            <w:proofErr w:type="gram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15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5,5</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800C55" w:rsidP="00362F67">
            <w:pPr>
              <w:spacing w:after="0"/>
              <w:rPr>
                <w:rFonts w:ascii="Times New Roman" w:hAnsi="Times New Roman" w:cs="Times New Roman"/>
                <w:sz w:val="16"/>
                <w:szCs w:val="16"/>
                <w:lang w:val="ru-RU"/>
              </w:rPr>
            </w:pPr>
            <w:hyperlink r:id="rId15" w:history="1">
              <w:r w:rsidR="00362F67" w:rsidRPr="00316058">
                <w:rPr>
                  <w:rStyle w:val="ad"/>
                  <w:rFonts w:ascii="Times New Roman" w:hAnsi="Times New Roman" w:cs="Times New Roman"/>
                  <w:sz w:val="16"/>
                  <w:szCs w:val="16"/>
                  <w:lang w:val="ru-RU"/>
                </w:rPr>
                <w:t>Органы растений: корень - 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6" w:history="1">
              <w:r w:rsidR="00362F67" w:rsidRPr="00316058">
                <w:rPr>
                  <w:rStyle w:val="ad"/>
                  <w:rFonts w:ascii="Times New Roman" w:hAnsi="Times New Roman" w:cs="Times New Roman"/>
                  <w:sz w:val="16"/>
                  <w:szCs w:val="16"/>
                  <w:lang w:val="ru-RU"/>
                </w:rPr>
                <w:t>Органы растений: побег - 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7" w:history="1">
              <w:r w:rsidR="00362F67" w:rsidRPr="00316058">
                <w:rPr>
                  <w:rStyle w:val="ad"/>
                  <w:rFonts w:ascii="Times New Roman" w:hAnsi="Times New Roman" w:cs="Times New Roman"/>
                  <w:sz w:val="16"/>
                  <w:szCs w:val="16"/>
                  <w:lang w:val="ru-RU"/>
                </w:rPr>
                <w:t>Органы растений: цветок, плод - 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8" w:history="1">
              <w:r w:rsidR="00362F67" w:rsidRPr="00316058">
                <w:rPr>
                  <w:rStyle w:val="ad"/>
                  <w:rFonts w:ascii="Times New Roman" w:hAnsi="Times New Roman" w:cs="Times New Roman"/>
                  <w:sz w:val="16"/>
                  <w:szCs w:val="16"/>
                  <w:lang w:val="ru-RU"/>
                </w:rPr>
                <w:t xml:space="preserve">Строение семени. Плод. </w:t>
              </w:r>
              <w:proofErr w:type="spellStart"/>
              <w:r w:rsidR="00362F67" w:rsidRPr="00316058">
                <w:rPr>
                  <w:rStyle w:val="ad"/>
                  <w:rFonts w:ascii="Times New Roman" w:hAnsi="Times New Roman" w:cs="Times New Roman"/>
                  <w:sz w:val="16"/>
                  <w:szCs w:val="16"/>
                  <w:lang w:val="ru-RU"/>
                </w:rPr>
                <w:t>Видеоурок</w:t>
              </w:r>
              <w:proofErr w:type="spellEnd"/>
              <w:r w:rsidR="00362F67" w:rsidRPr="00316058">
                <w:rPr>
                  <w:rStyle w:val="ad"/>
                  <w:rFonts w:ascii="Times New Roman" w:hAnsi="Times New Roman" w:cs="Times New Roman"/>
                  <w:sz w:val="16"/>
                  <w:szCs w:val="16"/>
                  <w:lang w:val="ru-RU"/>
                </w:rPr>
                <w:t>. Биология 6 Класс (</w:t>
              </w:r>
              <w:proofErr w:type="spellStart"/>
              <w:r w:rsidR="00362F67" w:rsidRPr="00316058">
                <w:rPr>
                  <w:rStyle w:val="ad"/>
                  <w:rFonts w:ascii="Times New Roman" w:hAnsi="Times New Roman" w:cs="Times New Roman"/>
                  <w:sz w:val="16"/>
                  <w:szCs w:val="16"/>
                </w:rPr>
                <w:t>interneturok</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19" w:history="1">
              <w:proofErr w:type="spellStart"/>
              <w:r w:rsidR="00362F67" w:rsidRPr="00316058">
                <w:rPr>
                  <w:rStyle w:val="ad"/>
                  <w:rFonts w:ascii="Times New Roman" w:hAnsi="Times New Roman" w:cs="Times New Roman"/>
                  <w:sz w:val="16"/>
                  <w:szCs w:val="16"/>
                  <w:lang w:val="ru-RU"/>
                </w:rPr>
                <w:t>Видеоурок</w:t>
              </w:r>
              <w:proofErr w:type="spellEnd"/>
              <w:r w:rsidR="00362F67" w:rsidRPr="00316058">
                <w:rPr>
                  <w:rStyle w:val="ad"/>
                  <w:rFonts w:ascii="Times New Roman" w:hAnsi="Times New Roman" w:cs="Times New Roman"/>
                  <w:sz w:val="16"/>
                  <w:szCs w:val="16"/>
                  <w:lang w:val="ru-RU"/>
                </w:rPr>
                <w:t>. Биология 6 Класс (</w:t>
              </w:r>
              <w:proofErr w:type="spellStart"/>
              <w:r w:rsidR="00362F67" w:rsidRPr="00316058">
                <w:rPr>
                  <w:rStyle w:val="ad"/>
                  <w:rFonts w:ascii="Times New Roman" w:hAnsi="Times New Roman" w:cs="Times New Roman"/>
                  <w:sz w:val="16"/>
                  <w:szCs w:val="16"/>
                </w:rPr>
                <w:t>interneturok</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0" w:history="1">
              <w:r w:rsidR="00362F67" w:rsidRPr="00316058">
                <w:rPr>
                  <w:rStyle w:val="ad"/>
                  <w:rFonts w:ascii="Times New Roman" w:hAnsi="Times New Roman" w:cs="Times New Roman"/>
                  <w:sz w:val="16"/>
                  <w:szCs w:val="16"/>
                  <w:lang w:val="ru-RU"/>
                </w:rPr>
                <w:t>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tc>
      </w:tr>
      <w:tr w:rsidR="00362F67" w:rsidRPr="00CF1260" w:rsidTr="00362F67">
        <w:trPr>
          <w:trHeight w:hRule="exact" w:val="28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lang w:val="ru-RU"/>
              </w:rPr>
            </w:pPr>
            <w:r w:rsidRPr="00316058">
              <w:rPr>
                <w:rFonts w:ascii="Times New Roman" w:eastAsia="Times New Roman" w:hAnsi="Times New Roman" w:cs="Times New Roman"/>
                <w:color w:val="000000"/>
                <w:w w:val="97"/>
                <w:sz w:val="16"/>
                <w:lang w:val="ru-RU"/>
              </w:rPr>
              <w:t>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sz w:val="24"/>
                <w:szCs w:val="24"/>
                <w:lang w:val="ru-RU"/>
              </w:rPr>
            </w:pPr>
            <w:r w:rsidRPr="00316058">
              <w:rPr>
                <w:rFonts w:ascii="Times New Roman" w:eastAsia="Times New Roman" w:hAnsi="Times New Roman" w:cs="Times New Roman"/>
                <w:b/>
                <w:color w:val="000000"/>
                <w:w w:val="97"/>
                <w:sz w:val="24"/>
                <w:szCs w:val="24"/>
                <w:lang w:val="ru-RU"/>
              </w:rPr>
              <w:t xml:space="preserve">Раздел 3. Жизнедеятельность покрытосеменных растений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8" w:after="0" w:line="230" w:lineRule="auto"/>
              <w:ind w:left="72"/>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11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1,5</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800C55" w:rsidP="00362F67">
            <w:pPr>
              <w:spacing w:after="0"/>
              <w:rPr>
                <w:rFonts w:ascii="Times New Roman" w:hAnsi="Times New Roman" w:cs="Times New Roman"/>
                <w:sz w:val="16"/>
                <w:szCs w:val="16"/>
                <w:lang w:val="ru-RU"/>
              </w:rPr>
            </w:pPr>
            <w:hyperlink r:id="rId21" w:history="1">
              <w:r w:rsidR="00362F67" w:rsidRPr="00316058">
                <w:rPr>
                  <w:rStyle w:val="ad"/>
                  <w:rFonts w:ascii="Times New Roman" w:hAnsi="Times New Roman" w:cs="Times New Roman"/>
                  <w:sz w:val="16"/>
                  <w:szCs w:val="16"/>
                  <w:lang w:val="ru-RU"/>
                </w:rPr>
                <w:t>Биология - 6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2" w:history="1">
              <w:proofErr w:type="spellStart"/>
              <w:r w:rsidR="00362F67" w:rsidRPr="00316058">
                <w:rPr>
                  <w:rStyle w:val="ad"/>
                  <w:rFonts w:ascii="Times New Roman" w:hAnsi="Times New Roman" w:cs="Times New Roman"/>
                  <w:sz w:val="16"/>
                  <w:szCs w:val="16"/>
                  <w:lang w:val="ru-RU"/>
                </w:rPr>
                <w:t>Видеоурок</w:t>
              </w:r>
              <w:proofErr w:type="spellEnd"/>
              <w:r w:rsidR="00362F67" w:rsidRPr="00316058">
                <w:rPr>
                  <w:rStyle w:val="ad"/>
                  <w:rFonts w:ascii="Times New Roman" w:hAnsi="Times New Roman" w:cs="Times New Roman"/>
                  <w:sz w:val="16"/>
                  <w:szCs w:val="16"/>
                  <w:lang w:val="ru-RU"/>
                </w:rPr>
                <w:t>. Биология 6 Класс (</w:t>
              </w:r>
              <w:proofErr w:type="spellStart"/>
              <w:r w:rsidR="00362F67" w:rsidRPr="00316058">
                <w:rPr>
                  <w:rStyle w:val="ad"/>
                  <w:rFonts w:ascii="Times New Roman" w:hAnsi="Times New Roman" w:cs="Times New Roman"/>
                  <w:sz w:val="16"/>
                  <w:szCs w:val="16"/>
                </w:rPr>
                <w:t>interneturok</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3" w:history="1">
              <w:r w:rsidR="00362F67" w:rsidRPr="00316058">
                <w:rPr>
                  <w:rStyle w:val="ad"/>
                  <w:rFonts w:ascii="Times New Roman" w:hAnsi="Times New Roman" w:cs="Times New Roman"/>
                  <w:sz w:val="16"/>
                  <w:szCs w:val="16"/>
                  <w:lang w:val="ru-RU"/>
                </w:rPr>
                <w:t>Биология 6 класс (Урок№3 - Фотосинтез.)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4" w:history="1">
              <w:r w:rsidR="00362F67" w:rsidRPr="00316058">
                <w:rPr>
                  <w:rStyle w:val="ad"/>
                  <w:rFonts w:ascii="Times New Roman" w:hAnsi="Times New Roman" w:cs="Times New Roman"/>
                  <w:sz w:val="16"/>
                  <w:szCs w:val="16"/>
                  <w:lang w:val="ru-RU"/>
                </w:rPr>
                <w:t>31 Дыхание растений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5" w:history="1">
              <w:r w:rsidR="00362F67" w:rsidRPr="00316058">
                <w:rPr>
                  <w:rStyle w:val="ad"/>
                  <w:rFonts w:ascii="Times New Roman" w:hAnsi="Times New Roman" w:cs="Times New Roman"/>
                  <w:sz w:val="16"/>
                  <w:szCs w:val="16"/>
                  <w:lang w:val="ru-RU"/>
                </w:rPr>
                <w:t>16 Испарение воды растениями Листопад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6" w:history="1">
              <w:r w:rsidR="00362F67" w:rsidRPr="00316058">
                <w:rPr>
                  <w:rStyle w:val="ad"/>
                  <w:rFonts w:ascii="Times New Roman" w:hAnsi="Times New Roman" w:cs="Times New Roman"/>
                  <w:sz w:val="16"/>
                  <w:szCs w:val="16"/>
                  <w:lang w:val="ru-RU"/>
                </w:rPr>
                <w:t>17 Передвижение воды и питательных веществ в растении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7" w:history="1">
              <w:r w:rsidR="00362F67" w:rsidRPr="00316058">
                <w:rPr>
                  <w:rStyle w:val="ad"/>
                  <w:rFonts w:ascii="Times New Roman" w:hAnsi="Times New Roman" w:cs="Times New Roman"/>
                  <w:sz w:val="16"/>
                  <w:szCs w:val="16"/>
                  <w:lang w:val="ru-RU"/>
                </w:rPr>
                <w:t xml:space="preserve">Биология, 6 </w:t>
              </w:r>
              <w:proofErr w:type="spellStart"/>
              <w:r w:rsidR="00362F67" w:rsidRPr="00316058">
                <w:rPr>
                  <w:rStyle w:val="ad"/>
                  <w:rFonts w:ascii="Times New Roman" w:hAnsi="Times New Roman" w:cs="Times New Roman"/>
                  <w:sz w:val="16"/>
                  <w:szCs w:val="16"/>
                  <w:lang w:val="ru-RU"/>
                </w:rPr>
                <w:t>кл</w:t>
              </w:r>
              <w:proofErr w:type="spellEnd"/>
              <w:r w:rsidR="00362F67" w:rsidRPr="00316058">
                <w:rPr>
                  <w:rStyle w:val="ad"/>
                  <w:rFonts w:ascii="Times New Roman" w:hAnsi="Times New Roman" w:cs="Times New Roman"/>
                  <w:sz w:val="16"/>
                  <w:szCs w:val="16"/>
                  <w:lang w:val="ru-RU"/>
                </w:rPr>
                <w:t>., § 18 "Рост и развитие растений"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spacing w:after="0"/>
              <w:rPr>
                <w:rFonts w:ascii="Times New Roman" w:hAnsi="Times New Roman" w:cs="Times New Roman"/>
                <w:sz w:val="16"/>
                <w:szCs w:val="16"/>
                <w:lang w:val="ru-RU"/>
              </w:rPr>
            </w:pPr>
            <w:hyperlink r:id="rId28" w:history="1">
              <w:r w:rsidR="00362F67" w:rsidRPr="00316058">
                <w:rPr>
                  <w:rStyle w:val="ad"/>
                  <w:rFonts w:ascii="Times New Roman" w:hAnsi="Times New Roman" w:cs="Times New Roman"/>
                  <w:sz w:val="16"/>
                  <w:szCs w:val="16"/>
                  <w:lang w:val="ru-RU"/>
                </w:rPr>
                <w:t>19 Способы размножения растений - поиск Яндекса по видео (</w:t>
              </w:r>
              <w:proofErr w:type="spellStart"/>
              <w:r w:rsidR="00362F67" w:rsidRPr="00316058">
                <w:rPr>
                  <w:rStyle w:val="ad"/>
                  <w:rFonts w:ascii="Times New Roman" w:hAnsi="Times New Roman" w:cs="Times New Roman"/>
                  <w:sz w:val="16"/>
                  <w:szCs w:val="16"/>
                </w:rPr>
                <w:t>yandex</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tc>
      </w:tr>
      <w:tr w:rsidR="00362F67" w:rsidRPr="00316058" w:rsidTr="00362F67">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rPr>
            </w:pPr>
            <w:proofErr w:type="spellStart"/>
            <w:r w:rsidRPr="00316058">
              <w:rPr>
                <w:rFonts w:ascii="Times New Roman" w:eastAsia="Times New Roman" w:hAnsi="Times New Roman" w:cs="Times New Roman"/>
                <w:color w:val="000000"/>
                <w:w w:val="97"/>
                <w:sz w:val="24"/>
                <w:szCs w:val="24"/>
              </w:rPr>
              <w:t>Резервное</w:t>
            </w:r>
            <w:proofErr w:type="spellEnd"/>
            <w:r w:rsidRPr="00316058">
              <w:rPr>
                <w:rFonts w:ascii="Times New Roman" w:eastAsia="Times New Roman" w:hAnsi="Times New Roman" w:cs="Times New Roman"/>
                <w:color w:val="000000"/>
                <w:w w:val="97"/>
                <w:sz w:val="24"/>
                <w:szCs w:val="24"/>
              </w:rPr>
              <w:t xml:space="preserve"> </w:t>
            </w:r>
            <w:proofErr w:type="spellStart"/>
            <w:r w:rsidRPr="00316058">
              <w:rPr>
                <w:rFonts w:ascii="Times New Roman" w:eastAsia="Times New Roman" w:hAnsi="Times New Roman" w:cs="Times New Roman"/>
                <w:color w:val="000000"/>
                <w:w w:val="97"/>
                <w:sz w:val="24"/>
                <w:szCs w:val="24"/>
              </w:rPr>
              <w:t>время</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rPr>
            </w:pPr>
            <w:r w:rsidRPr="00316058">
              <w:rPr>
                <w:rFonts w:ascii="Times New Roman" w:eastAsia="Times New Roman" w:hAnsi="Times New Roman" w:cs="Times New Roman"/>
                <w:color w:val="000000"/>
                <w:w w:val="97"/>
                <w:sz w:val="24"/>
                <w:szCs w:val="24"/>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rPr>
                <w:rFonts w:ascii="Times New Roman" w:hAnsi="Times New Roman" w:cs="Times New Roman"/>
                <w:sz w:val="24"/>
                <w:szCs w:val="24"/>
              </w:rPr>
            </w:pPr>
          </w:p>
        </w:tc>
      </w:tr>
      <w:tr w:rsidR="00362F67" w:rsidRPr="00316058" w:rsidTr="00362F67">
        <w:trPr>
          <w:trHeight w:hRule="exact" w:val="645"/>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rPr>
              <w:t>3</w:t>
            </w:r>
            <w:r w:rsidRPr="00316058">
              <w:rPr>
                <w:rFonts w:ascii="Times New Roman" w:eastAsia="Times New Roman" w:hAnsi="Times New Roman" w:cs="Times New Roman"/>
                <w:color w:val="000000"/>
                <w:w w:val="97"/>
                <w:sz w:val="24"/>
                <w:szCs w:val="24"/>
                <w:lang w:val="ru-RU"/>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autoSpaceDE w:val="0"/>
              <w:autoSpaceDN w:val="0"/>
              <w:spacing w:before="76" w:after="0" w:line="233" w:lineRule="auto"/>
              <w:ind w:left="72"/>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eastAsia="Times New Roman" w:hAnsi="Times New Roman" w:cs="Times New Roman"/>
                <w:color w:val="000000"/>
                <w:w w:val="97"/>
                <w:sz w:val="24"/>
                <w:szCs w:val="24"/>
                <w:lang w:val="ru-RU"/>
              </w:rPr>
              <w:t>8,5</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362F67" w:rsidRPr="00316058" w:rsidRDefault="00362F67" w:rsidP="00362F67">
            <w:pPr>
              <w:rPr>
                <w:rFonts w:ascii="Times New Roman" w:hAnsi="Times New Roman" w:cs="Times New Roman"/>
              </w:rPr>
            </w:pPr>
          </w:p>
        </w:tc>
      </w:tr>
    </w:tbl>
    <w:p w:rsidR="00362F67" w:rsidRDefault="00362F67" w:rsidP="00362F67">
      <w:pPr>
        <w:autoSpaceDE w:val="0"/>
        <w:autoSpaceDN w:val="0"/>
        <w:spacing w:before="188" w:after="0" w:line="230" w:lineRule="auto"/>
        <w:rPr>
          <w:rFonts w:ascii="Times New Roman" w:eastAsia="Times New Roman" w:hAnsi="Times New Roman"/>
          <w:b/>
          <w:color w:val="000000"/>
          <w:sz w:val="18"/>
          <w:lang w:val="ru-RU"/>
        </w:rPr>
      </w:pPr>
    </w:p>
    <w:p w:rsidR="00362F67" w:rsidRDefault="00362F67" w:rsidP="00362F67">
      <w:pPr>
        <w:autoSpaceDE w:val="0"/>
        <w:autoSpaceDN w:val="0"/>
        <w:spacing w:before="188" w:after="0" w:line="230" w:lineRule="auto"/>
        <w:rPr>
          <w:rFonts w:ascii="Times New Roman" w:eastAsia="Times New Roman" w:hAnsi="Times New Roman"/>
          <w:b/>
          <w:color w:val="000000"/>
          <w:sz w:val="18"/>
          <w:lang w:val="ru-RU"/>
        </w:rPr>
      </w:pPr>
    </w:p>
    <w:p w:rsidR="00362F67" w:rsidRPr="00F268DF" w:rsidRDefault="00362F67" w:rsidP="00362F67">
      <w:pPr>
        <w:autoSpaceDE w:val="0"/>
        <w:autoSpaceDN w:val="0"/>
        <w:spacing w:before="188" w:after="0" w:line="230" w:lineRule="auto"/>
        <w:rPr>
          <w:rFonts w:ascii="Times New Roman" w:eastAsia="Times New Roman" w:hAnsi="Times New Roman"/>
          <w:b/>
          <w:color w:val="000000"/>
          <w:sz w:val="18"/>
          <w:lang w:val="ru-RU"/>
        </w:rPr>
      </w:pPr>
      <w:r>
        <w:rPr>
          <w:rFonts w:ascii="Times New Roman" w:eastAsia="Times New Roman" w:hAnsi="Times New Roman"/>
          <w:b/>
          <w:color w:val="000000"/>
          <w:sz w:val="18"/>
        </w:rPr>
        <w:t>7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079"/>
        <w:gridCol w:w="47"/>
        <w:gridCol w:w="1985"/>
        <w:gridCol w:w="47"/>
        <w:gridCol w:w="2079"/>
        <w:gridCol w:w="3969"/>
      </w:tblGrid>
      <w:tr w:rsidR="00362F67" w:rsidRPr="00316058" w:rsidTr="00362F67">
        <w:trPr>
          <w:trHeight w:val="150"/>
        </w:trPr>
        <w:tc>
          <w:tcPr>
            <w:tcW w:w="5353" w:type="dxa"/>
          </w:tcPr>
          <w:p w:rsidR="00362F67" w:rsidRPr="00316058" w:rsidRDefault="00362F67" w:rsidP="00362F67">
            <w:pPr>
              <w:jc w:val="center"/>
              <w:rPr>
                <w:rFonts w:ascii="Times New Roman" w:hAnsi="Times New Roman" w:cs="Times New Roman"/>
                <w:b/>
                <w:bCs/>
                <w:sz w:val="24"/>
                <w:szCs w:val="24"/>
              </w:rPr>
            </w:pPr>
            <w:proofErr w:type="spellStart"/>
            <w:r w:rsidRPr="00316058">
              <w:rPr>
                <w:rFonts w:ascii="Times New Roman" w:hAnsi="Times New Roman" w:cs="Times New Roman"/>
                <w:b/>
                <w:bCs/>
                <w:sz w:val="24"/>
                <w:szCs w:val="24"/>
              </w:rPr>
              <w:t>Название</w:t>
            </w:r>
            <w:proofErr w:type="spellEnd"/>
            <w:r w:rsidRPr="00316058">
              <w:rPr>
                <w:rFonts w:ascii="Times New Roman" w:hAnsi="Times New Roman" w:cs="Times New Roman"/>
                <w:b/>
                <w:bCs/>
                <w:sz w:val="24"/>
                <w:szCs w:val="24"/>
              </w:rPr>
              <w:t xml:space="preserve"> </w:t>
            </w:r>
            <w:proofErr w:type="spellStart"/>
            <w:r w:rsidRPr="00316058">
              <w:rPr>
                <w:rFonts w:ascii="Times New Roman" w:hAnsi="Times New Roman" w:cs="Times New Roman"/>
                <w:b/>
                <w:bCs/>
                <w:sz w:val="24"/>
                <w:szCs w:val="24"/>
              </w:rPr>
              <w:t>темы</w:t>
            </w:r>
            <w:proofErr w:type="spellEnd"/>
          </w:p>
          <w:p w:rsidR="00362F67" w:rsidRPr="00316058" w:rsidRDefault="00362F67" w:rsidP="00362F67">
            <w:pPr>
              <w:ind w:left="-142" w:hanging="284"/>
              <w:jc w:val="center"/>
              <w:rPr>
                <w:rFonts w:ascii="Times New Roman" w:hAnsi="Times New Roman" w:cs="Times New Roman"/>
                <w:b/>
                <w:bCs/>
                <w:sz w:val="24"/>
                <w:szCs w:val="24"/>
              </w:rPr>
            </w:pPr>
          </w:p>
        </w:tc>
        <w:tc>
          <w:tcPr>
            <w:tcW w:w="2126" w:type="dxa"/>
            <w:gridSpan w:val="2"/>
          </w:tcPr>
          <w:p w:rsidR="00362F67" w:rsidRPr="00316058" w:rsidRDefault="00362F67" w:rsidP="00362F67">
            <w:pPr>
              <w:jc w:val="center"/>
              <w:rPr>
                <w:rFonts w:ascii="Times New Roman" w:hAnsi="Times New Roman" w:cs="Times New Roman"/>
                <w:b/>
                <w:bCs/>
                <w:sz w:val="24"/>
                <w:szCs w:val="24"/>
                <w:lang w:val="ru-RU"/>
              </w:rPr>
            </w:pPr>
            <w:proofErr w:type="spellStart"/>
            <w:r w:rsidRPr="00316058">
              <w:rPr>
                <w:rFonts w:ascii="Times New Roman" w:hAnsi="Times New Roman" w:cs="Times New Roman"/>
                <w:b/>
                <w:bCs/>
                <w:sz w:val="24"/>
                <w:szCs w:val="24"/>
              </w:rPr>
              <w:t>Количество</w:t>
            </w:r>
            <w:proofErr w:type="spellEnd"/>
            <w:r w:rsidRPr="00316058">
              <w:rPr>
                <w:rFonts w:ascii="Times New Roman" w:hAnsi="Times New Roman" w:cs="Times New Roman"/>
                <w:b/>
                <w:bCs/>
                <w:sz w:val="24"/>
                <w:szCs w:val="24"/>
              </w:rPr>
              <w:t xml:space="preserve"> </w:t>
            </w:r>
            <w:proofErr w:type="spellStart"/>
            <w:r w:rsidRPr="00316058">
              <w:rPr>
                <w:rFonts w:ascii="Times New Roman" w:hAnsi="Times New Roman" w:cs="Times New Roman"/>
                <w:b/>
                <w:bCs/>
                <w:sz w:val="24"/>
                <w:szCs w:val="24"/>
              </w:rPr>
              <w:t>часов</w:t>
            </w:r>
            <w:proofErr w:type="spellEnd"/>
            <w:r w:rsidRPr="00316058">
              <w:rPr>
                <w:rFonts w:ascii="Times New Roman" w:hAnsi="Times New Roman" w:cs="Times New Roman"/>
                <w:b/>
                <w:bCs/>
                <w:sz w:val="24"/>
                <w:szCs w:val="24"/>
                <w:lang w:val="ru-RU"/>
              </w:rPr>
              <w:t xml:space="preserve"> всего</w:t>
            </w:r>
          </w:p>
        </w:tc>
        <w:tc>
          <w:tcPr>
            <w:tcW w:w="1985"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Контрольные работы</w:t>
            </w:r>
          </w:p>
        </w:tc>
        <w:tc>
          <w:tcPr>
            <w:tcW w:w="2126" w:type="dxa"/>
            <w:gridSpan w:val="2"/>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Практические работы</w:t>
            </w:r>
          </w:p>
        </w:tc>
        <w:tc>
          <w:tcPr>
            <w:tcW w:w="3969" w:type="dxa"/>
          </w:tcPr>
          <w:p w:rsidR="00362F67" w:rsidRPr="00316058" w:rsidRDefault="00362F67" w:rsidP="00362F67">
            <w:pPr>
              <w:jc w:val="center"/>
              <w:rPr>
                <w:rFonts w:ascii="Times New Roman" w:hAnsi="Times New Roman" w:cs="Times New Roman"/>
                <w:b/>
                <w:bCs/>
                <w:sz w:val="24"/>
                <w:szCs w:val="24"/>
              </w:rPr>
            </w:pPr>
            <w:proofErr w:type="spellStart"/>
            <w:r w:rsidRPr="00316058">
              <w:rPr>
                <w:rFonts w:ascii="Times New Roman" w:eastAsia="Times New Roman" w:hAnsi="Times New Roman" w:cs="Times New Roman"/>
                <w:b/>
                <w:color w:val="000000"/>
                <w:w w:val="97"/>
                <w:sz w:val="24"/>
                <w:szCs w:val="24"/>
              </w:rPr>
              <w:t>Электронные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цифровые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образовательные</w:t>
            </w:r>
            <w:proofErr w:type="spellEnd"/>
            <w:r w:rsidRPr="00316058">
              <w:rPr>
                <w:rFonts w:ascii="Times New Roman" w:eastAsia="Times New Roman" w:hAnsi="Times New Roman" w:cs="Times New Roman"/>
                <w:b/>
                <w:color w:val="000000"/>
                <w:w w:val="97"/>
                <w:sz w:val="24"/>
                <w:szCs w:val="24"/>
              </w:rPr>
              <w:t xml:space="preserve"> </w:t>
            </w:r>
            <w:proofErr w:type="spellStart"/>
            <w:r w:rsidRPr="00316058">
              <w:rPr>
                <w:rFonts w:ascii="Times New Roman" w:eastAsia="Times New Roman" w:hAnsi="Times New Roman" w:cs="Times New Roman"/>
                <w:b/>
                <w:color w:val="000000"/>
                <w:w w:val="97"/>
                <w:sz w:val="24"/>
                <w:szCs w:val="24"/>
              </w:rPr>
              <w:t>ресурсы</w:t>
            </w:r>
            <w:proofErr w:type="spellEnd"/>
          </w:p>
        </w:tc>
      </w:tr>
      <w:tr w:rsidR="00362F67" w:rsidRPr="00CF1260" w:rsidTr="00362F67">
        <w:trPr>
          <w:trHeight w:val="150"/>
        </w:trPr>
        <w:tc>
          <w:tcPr>
            <w:tcW w:w="5353" w:type="dxa"/>
          </w:tcPr>
          <w:p w:rsidR="00362F67" w:rsidRPr="00316058" w:rsidRDefault="00362F67" w:rsidP="00362F67">
            <w:pPr>
              <w:jc w:val="both"/>
              <w:rPr>
                <w:rFonts w:ascii="Times New Roman" w:hAnsi="Times New Roman" w:cs="Times New Roman"/>
                <w:b/>
                <w:sz w:val="24"/>
                <w:szCs w:val="24"/>
              </w:rPr>
            </w:pPr>
            <w:proofErr w:type="spellStart"/>
            <w:r w:rsidRPr="00316058">
              <w:rPr>
                <w:rFonts w:ascii="Times New Roman" w:hAnsi="Times New Roman" w:cs="Times New Roman"/>
                <w:b/>
                <w:sz w:val="24"/>
                <w:szCs w:val="24"/>
              </w:rPr>
              <w:t>Введение</w:t>
            </w:r>
            <w:proofErr w:type="spellEnd"/>
            <w:r w:rsidRPr="00316058">
              <w:rPr>
                <w:rFonts w:ascii="Times New Roman" w:hAnsi="Times New Roman" w:cs="Times New Roman"/>
                <w:b/>
                <w:sz w:val="24"/>
                <w:szCs w:val="24"/>
              </w:rPr>
              <w:t xml:space="preserve"> </w:t>
            </w:r>
          </w:p>
        </w:tc>
        <w:tc>
          <w:tcPr>
            <w:tcW w:w="2079" w:type="dxa"/>
          </w:tcPr>
          <w:p w:rsidR="00362F67" w:rsidRPr="00316058" w:rsidRDefault="00362F67" w:rsidP="00362F67">
            <w:pPr>
              <w:jc w:val="center"/>
              <w:rPr>
                <w:rFonts w:ascii="Times New Roman" w:hAnsi="Times New Roman" w:cs="Times New Roman"/>
                <w:b/>
                <w:bCs/>
                <w:sz w:val="24"/>
                <w:szCs w:val="24"/>
              </w:rPr>
            </w:pPr>
            <w:r w:rsidRPr="00316058">
              <w:rPr>
                <w:rFonts w:ascii="Times New Roman" w:hAnsi="Times New Roman" w:cs="Times New Roman"/>
                <w:b/>
                <w:bCs/>
                <w:sz w:val="24"/>
                <w:szCs w:val="24"/>
              </w:rPr>
              <w:t>3</w:t>
            </w:r>
          </w:p>
        </w:tc>
        <w:tc>
          <w:tcPr>
            <w:tcW w:w="2079" w:type="dxa"/>
            <w:gridSpan w:val="3"/>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29"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hAnsi="Times New Roman" w:cs="Times New Roman"/>
                <w:b/>
                <w:sz w:val="16"/>
                <w:szCs w:val="16"/>
                <w:lang w:val="ru-RU"/>
              </w:rPr>
            </w:pPr>
            <w:hyperlink r:id="rId30"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tc>
      </w:tr>
      <w:tr w:rsidR="00362F67" w:rsidRPr="00CF1260" w:rsidTr="00362F67">
        <w:trPr>
          <w:trHeight w:val="150"/>
        </w:trPr>
        <w:tc>
          <w:tcPr>
            <w:tcW w:w="5353" w:type="dxa"/>
          </w:tcPr>
          <w:p w:rsidR="00362F67" w:rsidRPr="00316058" w:rsidRDefault="00362F67" w:rsidP="00362F67">
            <w:pPr>
              <w:jc w:val="both"/>
              <w:rPr>
                <w:rFonts w:ascii="Times New Roman" w:hAnsi="Times New Roman" w:cs="Times New Roman"/>
                <w:b/>
                <w:sz w:val="24"/>
                <w:szCs w:val="24"/>
              </w:rPr>
            </w:pPr>
            <w:proofErr w:type="spellStart"/>
            <w:r w:rsidRPr="00316058">
              <w:rPr>
                <w:rFonts w:ascii="Times New Roman" w:hAnsi="Times New Roman" w:cs="Times New Roman"/>
                <w:b/>
                <w:sz w:val="24"/>
                <w:szCs w:val="24"/>
              </w:rPr>
              <w:t>Раздел</w:t>
            </w:r>
            <w:proofErr w:type="spellEnd"/>
            <w:r w:rsidRPr="00316058">
              <w:rPr>
                <w:rFonts w:ascii="Times New Roman" w:hAnsi="Times New Roman" w:cs="Times New Roman"/>
                <w:b/>
                <w:sz w:val="24"/>
                <w:szCs w:val="24"/>
              </w:rPr>
              <w:t xml:space="preserve"> 1. </w:t>
            </w:r>
            <w:proofErr w:type="spellStart"/>
            <w:r w:rsidRPr="00316058">
              <w:rPr>
                <w:rFonts w:ascii="Times New Roman" w:hAnsi="Times New Roman" w:cs="Times New Roman"/>
                <w:b/>
                <w:sz w:val="24"/>
                <w:szCs w:val="24"/>
              </w:rPr>
              <w:t>Царство</w:t>
            </w:r>
            <w:proofErr w:type="spellEnd"/>
            <w:r w:rsidRPr="00316058">
              <w:rPr>
                <w:rFonts w:ascii="Times New Roman" w:hAnsi="Times New Roman" w:cs="Times New Roman"/>
                <w:b/>
                <w:sz w:val="24"/>
                <w:szCs w:val="24"/>
              </w:rPr>
              <w:t xml:space="preserve"> </w:t>
            </w:r>
            <w:proofErr w:type="spellStart"/>
            <w:r w:rsidRPr="00316058">
              <w:rPr>
                <w:rFonts w:ascii="Times New Roman" w:hAnsi="Times New Roman" w:cs="Times New Roman"/>
                <w:b/>
                <w:sz w:val="24"/>
                <w:szCs w:val="24"/>
              </w:rPr>
              <w:t>Прокариоты</w:t>
            </w:r>
            <w:proofErr w:type="spellEnd"/>
            <w:r w:rsidRPr="00316058">
              <w:rPr>
                <w:rFonts w:ascii="Times New Roman" w:hAnsi="Times New Roman" w:cs="Times New Roman"/>
                <w:b/>
                <w:sz w:val="24"/>
                <w:szCs w:val="24"/>
              </w:rPr>
              <w:t xml:space="preserve"> </w:t>
            </w:r>
          </w:p>
        </w:tc>
        <w:tc>
          <w:tcPr>
            <w:tcW w:w="2079" w:type="dxa"/>
          </w:tcPr>
          <w:p w:rsidR="00362F67" w:rsidRPr="00316058" w:rsidRDefault="00362F67" w:rsidP="00362F67">
            <w:pPr>
              <w:jc w:val="center"/>
              <w:rPr>
                <w:rFonts w:ascii="Times New Roman" w:hAnsi="Times New Roman" w:cs="Times New Roman"/>
                <w:b/>
                <w:bCs/>
                <w:sz w:val="24"/>
                <w:szCs w:val="24"/>
              </w:rPr>
            </w:pPr>
            <w:r w:rsidRPr="00316058">
              <w:rPr>
                <w:rFonts w:ascii="Times New Roman" w:hAnsi="Times New Roman" w:cs="Times New Roman"/>
                <w:b/>
                <w:bCs/>
                <w:sz w:val="24"/>
                <w:szCs w:val="24"/>
              </w:rPr>
              <w:t>3</w:t>
            </w:r>
          </w:p>
        </w:tc>
        <w:tc>
          <w:tcPr>
            <w:tcW w:w="2079" w:type="dxa"/>
            <w:gridSpan w:val="3"/>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31"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eastAsia="Times New Roman" w:hAnsi="Times New Roman" w:cs="Times New Roman"/>
                <w:color w:val="000000"/>
                <w:sz w:val="16"/>
                <w:szCs w:val="16"/>
                <w:lang w:val="ru-RU"/>
              </w:rPr>
            </w:pPr>
            <w:hyperlink r:id="rId32"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p w:rsidR="00362F67" w:rsidRPr="00316058" w:rsidRDefault="00800C55" w:rsidP="00362F67">
            <w:pPr>
              <w:spacing w:after="0"/>
              <w:jc w:val="both"/>
              <w:rPr>
                <w:rFonts w:ascii="Times New Roman" w:hAnsi="Times New Roman" w:cs="Times New Roman"/>
                <w:b/>
                <w:bCs/>
                <w:sz w:val="16"/>
                <w:szCs w:val="16"/>
                <w:lang w:val="ru-RU"/>
              </w:rPr>
            </w:pPr>
            <w:hyperlink r:id="rId33"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CF1260" w:rsidTr="00362F67">
        <w:trPr>
          <w:trHeight w:val="150"/>
        </w:trPr>
        <w:tc>
          <w:tcPr>
            <w:tcW w:w="5353" w:type="dxa"/>
          </w:tcPr>
          <w:p w:rsidR="00362F67" w:rsidRPr="00316058" w:rsidRDefault="00362F67" w:rsidP="00362F67">
            <w:pPr>
              <w:jc w:val="both"/>
              <w:rPr>
                <w:rFonts w:ascii="Times New Roman" w:hAnsi="Times New Roman" w:cs="Times New Roman"/>
                <w:b/>
                <w:sz w:val="24"/>
                <w:szCs w:val="24"/>
              </w:rPr>
            </w:pPr>
            <w:proofErr w:type="spellStart"/>
            <w:r w:rsidRPr="00316058">
              <w:rPr>
                <w:rFonts w:ascii="Times New Roman" w:hAnsi="Times New Roman" w:cs="Times New Roman"/>
                <w:b/>
                <w:sz w:val="24"/>
                <w:szCs w:val="24"/>
              </w:rPr>
              <w:t>Раздел</w:t>
            </w:r>
            <w:proofErr w:type="spellEnd"/>
            <w:r w:rsidRPr="00316058">
              <w:rPr>
                <w:rFonts w:ascii="Times New Roman" w:hAnsi="Times New Roman" w:cs="Times New Roman"/>
                <w:b/>
                <w:sz w:val="24"/>
                <w:szCs w:val="24"/>
              </w:rPr>
              <w:t xml:space="preserve"> 2. </w:t>
            </w:r>
            <w:proofErr w:type="spellStart"/>
            <w:r w:rsidRPr="00316058">
              <w:rPr>
                <w:rFonts w:ascii="Times New Roman" w:hAnsi="Times New Roman" w:cs="Times New Roman"/>
                <w:b/>
                <w:sz w:val="24"/>
                <w:szCs w:val="24"/>
              </w:rPr>
              <w:t>Царство</w:t>
            </w:r>
            <w:proofErr w:type="spellEnd"/>
            <w:r w:rsidRPr="00316058">
              <w:rPr>
                <w:rFonts w:ascii="Times New Roman" w:hAnsi="Times New Roman" w:cs="Times New Roman"/>
                <w:b/>
                <w:sz w:val="24"/>
                <w:szCs w:val="24"/>
              </w:rPr>
              <w:t xml:space="preserve"> </w:t>
            </w:r>
            <w:proofErr w:type="spellStart"/>
            <w:r w:rsidRPr="00316058">
              <w:rPr>
                <w:rFonts w:ascii="Times New Roman" w:hAnsi="Times New Roman" w:cs="Times New Roman"/>
                <w:b/>
                <w:sz w:val="24"/>
                <w:szCs w:val="24"/>
              </w:rPr>
              <w:t>Грибы</w:t>
            </w:r>
            <w:proofErr w:type="spellEnd"/>
            <w:r w:rsidRPr="00316058">
              <w:rPr>
                <w:rFonts w:ascii="Times New Roman" w:hAnsi="Times New Roman" w:cs="Times New Roman"/>
                <w:b/>
                <w:sz w:val="24"/>
                <w:szCs w:val="24"/>
              </w:rPr>
              <w:t xml:space="preserve"> </w:t>
            </w:r>
          </w:p>
        </w:tc>
        <w:tc>
          <w:tcPr>
            <w:tcW w:w="2079" w:type="dxa"/>
          </w:tcPr>
          <w:p w:rsidR="00362F67" w:rsidRPr="00316058" w:rsidRDefault="00362F67" w:rsidP="00362F67">
            <w:pPr>
              <w:jc w:val="center"/>
              <w:rPr>
                <w:rFonts w:ascii="Times New Roman" w:hAnsi="Times New Roman" w:cs="Times New Roman"/>
                <w:b/>
                <w:sz w:val="24"/>
                <w:szCs w:val="24"/>
              </w:rPr>
            </w:pPr>
            <w:r w:rsidRPr="00316058">
              <w:rPr>
                <w:rFonts w:ascii="Times New Roman" w:hAnsi="Times New Roman" w:cs="Times New Roman"/>
                <w:b/>
                <w:sz w:val="24"/>
                <w:szCs w:val="24"/>
              </w:rPr>
              <w:t>4</w:t>
            </w:r>
          </w:p>
        </w:tc>
        <w:tc>
          <w:tcPr>
            <w:tcW w:w="2079" w:type="dxa"/>
            <w:gridSpan w:val="3"/>
          </w:tcPr>
          <w:p w:rsidR="00362F67" w:rsidRPr="00316058" w:rsidRDefault="00362F67" w:rsidP="00362F67">
            <w:pPr>
              <w:jc w:val="center"/>
              <w:rPr>
                <w:rFonts w:ascii="Times New Roman" w:hAnsi="Times New Roman" w:cs="Times New Roman"/>
                <w:b/>
                <w:sz w:val="24"/>
                <w:szCs w:val="24"/>
                <w:lang w:val="ru-RU"/>
              </w:rPr>
            </w:pPr>
            <w:r w:rsidRPr="00316058">
              <w:rPr>
                <w:rFonts w:ascii="Times New Roman" w:hAnsi="Times New Roman" w:cs="Times New Roman"/>
                <w:b/>
                <w:sz w:val="24"/>
                <w:szCs w:val="24"/>
                <w:lang w:val="ru-RU"/>
              </w:rPr>
              <w:t>0</w:t>
            </w:r>
          </w:p>
        </w:tc>
        <w:tc>
          <w:tcPr>
            <w:tcW w:w="2079" w:type="dxa"/>
          </w:tcPr>
          <w:p w:rsidR="00362F67" w:rsidRPr="00316058" w:rsidRDefault="00362F67" w:rsidP="00362F67">
            <w:pPr>
              <w:jc w:val="center"/>
              <w:rPr>
                <w:rFonts w:ascii="Times New Roman" w:hAnsi="Times New Roman" w:cs="Times New Roman"/>
                <w:b/>
                <w:sz w:val="24"/>
                <w:szCs w:val="24"/>
                <w:lang w:val="ru-RU"/>
              </w:rPr>
            </w:pPr>
            <w:r w:rsidRPr="00316058">
              <w:rPr>
                <w:rFonts w:ascii="Times New Roman" w:hAnsi="Times New Roman" w:cs="Times New Roman"/>
                <w:b/>
                <w:sz w:val="24"/>
                <w:szCs w:val="24"/>
                <w:lang w:val="ru-RU"/>
              </w:rPr>
              <w:t>0,5</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34"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eastAsia="Times New Roman" w:hAnsi="Times New Roman" w:cs="Times New Roman"/>
                <w:color w:val="000000"/>
                <w:sz w:val="16"/>
                <w:szCs w:val="16"/>
                <w:lang w:val="ru-RU"/>
              </w:rPr>
            </w:pPr>
            <w:hyperlink r:id="rId35"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p w:rsidR="00362F67" w:rsidRPr="00316058" w:rsidRDefault="00800C55" w:rsidP="00362F67">
            <w:pPr>
              <w:rPr>
                <w:rFonts w:ascii="Times New Roman" w:hAnsi="Times New Roman" w:cs="Times New Roman"/>
                <w:b/>
                <w:sz w:val="16"/>
                <w:szCs w:val="16"/>
                <w:lang w:val="ru-RU"/>
              </w:rPr>
            </w:pPr>
            <w:hyperlink r:id="rId36"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CF1260" w:rsidTr="00362F67">
        <w:trPr>
          <w:trHeight w:val="150"/>
        </w:trPr>
        <w:tc>
          <w:tcPr>
            <w:tcW w:w="5353" w:type="dxa"/>
          </w:tcPr>
          <w:p w:rsidR="00362F67" w:rsidRPr="00316058" w:rsidRDefault="00362F67" w:rsidP="00362F67">
            <w:pPr>
              <w:pStyle w:val="5"/>
              <w:spacing w:before="0" w:line="240" w:lineRule="auto"/>
              <w:jc w:val="both"/>
              <w:rPr>
                <w:rFonts w:ascii="Times New Roman" w:hAnsi="Times New Roman" w:cs="Times New Roman"/>
                <w:b/>
                <w:color w:val="auto"/>
                <w:sz w:val="24"/>
                <w:szCs w:val="24"/>
              </w:rPr>
            </w:pPr>
            <w:proofErr w:type="spellStart"/>
            <w:proofErr w:type="gramStart"/>
            <w:r w:rsidRPr="00316058">
              <w:rPr>
                <w:rFonts w:ascii="Times New Roman" w:hAnsi="Times New Roman" w:cs="Times New Roman"/>
                <w:b/>
                <w:color w:val="auto"/>
                <w:sz w:val="24"/>
                <w:szCs w:val="24"/>
              </w:rPr>
              <w:t>Раздел</w:t>
            </w:r>
            <w:proofErr w:type="spellEnd"/>
            <w:r w:rsidRPr="00316058">
              <w:rPr>
                <w:rFonts w:ascii="Times New Roman" w:hAnsi="Times New Roman" w:cs="Times New Roman"/>
                <w:b/>
                <w:color w:val="auto"/>
                <w:sz w:val="24"/>
                <w:szCs w:val="24"/>
              </w:rPr>
              <w:t xml:space="preserve"> 3.</w:t>
            </w:r>
            <w:proofErr w:type="gramEnd"/>
            <w:r w:rsidRPr="00316058">
              <w:rPr>
                <w:rFonts w:ascii="Times New Roman" w:hAnsi="Times New Roman" w:cs="Times New Roman"/>
                <w:b/>
                <w:color w:val="auto"/>
                <w:sz w:val="24"/>
                <w:szCs w:val="24"/>
              </w:rPr>
              <w:t xml:space="preserve"> </w:t>
            </w:r>
            <w:proofErr w:type="spellStart"/>
            <w:r w:rsidRPr="00316058">
              <w:rPr>
                <w:rFonts w:ascii="Times New Roman" w:hAnsi="Times New Roman" w:cs="Times New Roman"/>
                <w:b/>
                <w:color w:val="auto"/>
                <w:sz w:val="24"/>
                <w:szCs w:val="24"/>
              </w:rPr>
              <w:t>Царство</w:t>
            </w:r>
            <w:proofErr w:type="spellEnd"/>
            <w:r w:rsidRPr="00316058">
              <w:rPr>
                <w:rFonts w:ascii="Times New Roman" w:hAnsi="Times New Roman" w:cs="Times New Roman"/>
                <w:b/>
                <w:color w:val="auto"/>
                <w:sz w:val="24"/>
                <w:szCs w:val="24"/>
              </w:rPr>
              <w:t xml:space="preserve"> </w:t>
            </w:r>
            <w:proofErr w:type="spellStart"/>
            <w:r w:rsidRPr="00316058">
              <w:rPr>
                <w:rFonts w:ascii="Times New Roman" w:hAnsi="Times New Roman" w:cs="Times New Roman"/>
                <w:b/>
                <w:color w:val="auto"/>
                <w:sz w:val="24"/>
                <w:szCs w:val="24"/>
              </w:rPr>
              <w:t>Растения</w:t>
            </w:r>
            <w:proofErr w:type="spellEnd"/>
          </w:p>
        </w:tc>
        <w:tc>
          <w:tcPr>
            <w:tcW w:w="2079" w:type="dxa"/>
          </w:tcPr>
          <w:p w:rsidR="00362F67" w:rsidRPr="00316058" w:rsidRDefault="00362F67" w:rsidP="00362F67">
            <w:pPr>
              <w:pStyle w:val="5"/>
              <w:spacing w:before="0" w:line="240" w:lineRule="auto"/>
              <w:jc w:val="center"/>
              <w:rPr>
                <w:rFonts w:ascii="Times New Roman" w:hAnsi="Times New Roman" w:cs="Times New Roman"/>
                <w:b/>
                <w:color w:val="auto"/>
                <w:sz w:val="24"/>
                <w:szCs w:val="24"/>
                <w:lang w:val="ru-RU"/>
              </w:rPr>
            </w:pPr>
            <w:r w:rsidRPr="00316058">
              <w:rPr>
                <w:rFonts w:ascii="Times New Roman" w:hAnsi="Times New Roman" w:cs="Times New Roman"/>
                <w:b/>
                <w:color w:val="auto"/>
                <w:sz w:val="24"/>
                <w:szCs w:val="24"/>
              </w:rPr>
              <w:t>17</w:t>
            </w:r>
          </w:p>
        </w:tc>
        <w:tc>
          <w:tcPr>
            <w:tcW w:w="2079" w:type="dxa"/>
            <w:gridSpan w:val="3"/>
          </w:tcPr>
          <w:p w:rsidR="00362F67" w:rsidRPr="00316058" w:rsidRDefault="00362F67" w:rsidP="00362F67">
            <w:pPr>
              <w:jc w:val="center"/>
              <w:rPr>
                <w:rFonts w:ascii="Times New Roman" w:hAnsi="Times New Roman" w:cs="Times New Roman"/>
                <w:b/>
                <w:sz w:val="24"/>
                <w:szCs w:val="24"/>
                <w:lang w:val="ru-RU"/>
              </w:rPr>
            </w:pPr>
            <w:r w:rsidRPr="00316058">
              <w:rPr>
                <w:rFonts w:ascii="Times New Roman" w:hAnsi="Times New Roman" w:cs="Times New Roman"/>
                <w:b/>
                <w:sz w:val="24"/>
                <w:szCs w:val="24"/>
                <w:lang w:val="ru-RU"/>
              </w:rPr>
              <w:t>0</w:t>
            </w:r>
          </w:p>
        </w:tc>
        <w:tc>
          <w:tcPr>
            <w:tcW w:w="2079" w:type="dxa"/>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hAnsi="Times New Roman" w:cs="Times New Roman"/>
                <w:b/>
                <w:sz w:val="24"/>
                <w:szCs w:val="24"/>
                <w:lang w:val="ru-RU"/>
              </w:rPr>
              <w:t>3</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37"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eastAsia="Times New Roman" w:hAnsi="Times New Roman" w:cs="Times New Roman"/>
                <w:color w:val="000000"/>
                <w:sz w:val="16"/>
                <w:szCs w:val="16"/>
                <w:lang w:val="ru-RU"/>
              </w:rPr>
            </w:pPr>
            <w:hyperlink r:id="rId38"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p w:rsidR="00362F67" w:rsidRPr="00316058" w:rsidRDefault="00800C55" w:rsidP="00362F67">
            <w:pPr>
              <w:rPr>
                <w:rFonts w:ascii="Times New Roman" w:hAnsi="Times New Roman" w:cs="Times New Roman"/>
                <w:b/>
                <w:sz w:val="16"/>
                <w:szCs w:val="16"/>
                <w:lang w:val="ru-RU"/>
              </w:rPr>
            </w:pPr>
            <w:hyperlink r:id="rId39"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CF1260" w:rsidTr="00362F67">
        <w:trPr>
          <w:trHeight w:val="150"/>
        </w:trPr>
        <w:tc>
          <w:tcPr>
            <w:tcW w:w="5353" w:type="dxa"/>
          </w:tcPr>
          <w:p w:rsidR="00362F67" w:rsidRPr="00316058" w:rsidRDefault="00362F67" w:rsidP="00362F67">
            <w:pPr>
              <w:pStyle w:val="5"/>
              <w:spacing w:before="0" w:line="240" w:lineRule="auto"/>
              <w:jc w:val="both"/>
              <w:rPr>
                <w:rFonts w:ascii="Times New Roman" w:hAnsi="Times New Roman" w:cs="Times New Roman"/>
                <w:b/>
                <w:color w:val="auto"/>
                <w:sz w:val="24"/>
                <w:szCs w:val="24"/>
              </w:rPr>
            </w:pPr>
            <w:proofErr w:type="spellStart"/>
            <w:proofErr w:type="gramStart"/>
            <w:r w:rsidRPr="00316058">
              <w:rPr>
                <w:rFonts w:ascii="Times New Roman" w:hAnsi="Times New Roman" w:cs="Times New Roman"/>
                <w:b/>
                <w:color w:val="auto"/>
                <w:sz w:val="24"/>
                <w:szCs w:val="24"/>
              </w:rPr>
              <w:t>Раздел</w:t>
            </w:r>
            <w:proofErr w:type="spellEnd"/>
            <w:r w:rsidRPr="00316058">
              <w:rPr>
                <w:rFonts w:ascii="Times New Roman" w:hAnsi="Times New Roman" w:cs="Times New Roman"/>
                <w:b/>
                <w:color w:val="auto"/>
                <w:sz w:val="24"/>
                <w:szCs w:val="24"/>
              </w:rPr>
              <w:t xml:space="preserve"> 4.</w:t>
            </w:r>
            <w:proofErr w:type="gramEnd"/>
            <w:r w:rsidRPr="00316058">
              <w:rPr>
                <w:rFonts w:ascii="Times New Roman" w:hAnsi="Times New Roman" w:cs="Times New Roman"/>
                <w:b/>
                <w:color w:val="auto"/>
                <w:sz w:val="24"/>
                <w:szCs w:val="24"/>
              </w:rPr>
              <w:t xml:space="preserve"> </w:t>
            </w:r>
            <w:proofErr w:type="spellStart"/>
            <w:r w:rsidRPr="00316058">
              <w:rPr>
                <w:rFonts w:ascii="Times New Roman" w:hAnsi="Times New Roman" w:cs="Times New Roman"/>
                <w:b/>
                <w:color w:val="auto"/>
                <w:sz w:val="24"/>
                <w:szCs w:val="24"/>
              </w:rPr>
              <w:t>Царство</w:t>
            </w:r>
            <w:proofErr w:type="spellEnd"/>
            <w:r w:rsidRPr="00316058">
              <w:rPr>
                <w:rFonts w:ascii="Times New Roman" w:hAnsi="Times New Roman" w:cs="Times New Roman"/>
                <w:b/>
                <w:color w:val="auto"/>
                <w:sz w:val="24"/>
                <w:szCs w:val="24"/>
              </w:rPr>
              <w:t xml:space="preserve"> </w:t>
            </w:r>
            <w:proofErr w:type="spellStart"/>
            <w:r w:rsidRPr="00316058">
              <w:rPr>
                <w:rFonts w:ascii="Times New Roman" w:hAnsi="Times New Roman" w:cs="Times New Roman"/>
                <w:b/>
                <w:color w:val="auto"/>
                <w:sz w:val="24"/>
                <w:szCs w:val="24"/>
              </w:rPr>
              <w:t>Животные</w:t>
            </w:r>
            <w:proofErr w:type="spellEnd"/>
          </w:p>
        </w:tc>
        <w:tc>
          <w:tcPr>
            <w:tcW w:w="2079" w:type="dxa"/>
          </w:tcPr>
          <w:p w:rsidR="00362F67" w:rsidRPr="00316058" w:rsidRDefault="00362F67" w:rsidP="00362F67">
            <w:pPr>
              <w:pStyle w:val="5"/>
              <w:spacing w:before="0" w:line="240" w:lineRule="auto"/>
              <w:jc w:val="center"/>
              <w:rPr>
                <w:rFonts w:ascii="Times New Roman" w:hAnsi="Times New Roman" w:cs="Times New Roman"/>
                <w:b/>
                <w:color w:val="auto"/>
                <w:sz w:val="24"/>
                <w:szCs w:val="24"/>
                <w:lang w:val="ru-RU"/>
              </w:rPr>
            </w:pPr>
            <w:r w:rsidRPr="00316058">
              <w:rPr>
                <w:rFonts w:ascii="Times New Roman" w:hAnsi="Times New Roman" w:cs="Times New Roman"/>
                <w:b/>
                <w:color w:val="auto"/>
                <w:sz w:val="24"/>
                <w:szCs w:val="24"/>
              </w:rPr>
              <w:t>3</w:t>
            </w:r>
            <w:r w:rsidRPr="00316058">
              <w:rPr>
                <w:rFonts w:ascii="Times New Roman" w:hAnsi="Times New Roman" w:cs="Times New Roman"/>
                <w:b/>
                <w:color w:val="auto"/>
                <w:sz w:val="24"/>
                <w:szCs w:val="24"/>
                <w:lang w:val="ru-RU"/>
              </w:rPr>
              <w:t>8</w:t>
            </w:r>
          </w:p>
        </w:tc>
        <w:tc>
          <w:tcPr>
            <w:tcW w:w="2079" w:type="dxa"/>
            <w:gridSpan w:val="3"/>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hAnsi="Times New Roman" w:cs="Times New Roman"/>
                <w:b/>
                <w:sz w:val="24"/>
                <w:szCs w:val="24"/>
                <w:lang w:val="ru-RU"/>
              </w:rPr>
              <w:t>0</w:t>
            </w:r>
          </w:p>
        </w:tc>
        <w:tc>
          <w:tcPr>
            <w:tcW w:w="2079" w:type="dxa"/>
          </w:tcPr>
          <w:p w:rsidR="00362F67" w:rsidRPr="00316058" w:rsidRDefault="00362F67" w:rsidP="00362F67">
            <w:pPr>
              <w:jc w:val="center"/>
              <w:rPr>
                <w:rFonts w:ascii="Times New Roman" w:hAnsi="Times New Roman" w:cs="Times New Roman"/>
                <w:sz w:val="24"/>
                <w:szCs w:val="24"/>
                <w:lang w:val="ru-RU"/>
              </w:rPr>
            </w:pPr>
            <w:r w:rsidRPr="00316058">
              <w:rPr>
                <w:rFonts w:ascii="Times New Roman" w:hAnsi="Times New Roman" w:cs="Times New Roman"/>
                <w:b/>
                <w:sz w:val="24"/>
                <w:szCs w:val="24"/>
                <w:lang w:val="ru-RU"/>
              </w:rPr>
              <w:t>2</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40"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eastAsia="Times New Roman" w:hAnsi="Times New Roman" w:cs="Times New Roman"/>
                <w:color w:val="000000"/>
                <w:sz w:val="16"/>
                <w:szCs w:val="16"/>
                <w:lang w:val="ru-RU"/>
              </w:rPr>
            </w:pPr>
            <w:hyperlink r:id="rId41"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p w:rsidR="00362F67" w:rsidRPr="00316058" w:rsidRDefault="00800C55" w:rsidP="00362F67">
            <w:pPr>
              <w:rPr>
                <w:rFonts w:ascii="Times New Roman" w:hAnsi="Times New Roman" w:cs="Times New Roman"/>
                <w:b/>
                <w:sz w:val="16"/>
                <w:szCs w:val="16"/>
                <w:lang w:val="ru-RU"/>
              </w:rPr>
            </w:pPr>
            <w:hyperlink r:id="rId42"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CF1260" w:rsidTr="00362F67">
        <w:trPr>
          <w:trHeight w:val="436"/>
        </w:trPr>
        <w:tc>
          <w:tcPr>
            <w:tcW w:w="5353" w:type="dxa"/>
          </w:tcPr>
          <w:p w:rsidR="00362F67" w:rsidRPr="00316058" w:rsidRDefault="00362F67" w:rsidP="00362F67">
            <w:pPr>
              <w:jc w:val="both"/>
              <w:rPr>
                <w:rFonts w:ascii="Times New Roman" w:hAnsi="Times New Roman" w:cs="Times New Roman"/>
                <w:b/>
                <w:sz w:val="24"/>
                <w:szCs w:val="24"/>
              </w:rPr>
            </w:pPr>
            <w:proofErr w:type="spellStart"/>
            <w:r w:rsidRPr="00316058">
              <w:rPr>
                <w:rFonts w:ascii="Times New Roman" w:hAnsi="Times New Roman" w:cs="Times New Roman"/>
                <w:b/>
                <w:sz w:val="24"/>
                <w:szCs w:val="24"/>
              </w:rPr>
              <w:t>Раздел</w:t>
            </w:r>
            <w:proofErr w:type="spellEnd"/>
            <w:r w:rsidRPr="00316058">
              <w:rPr>
                <w:rFonts w:ascii="Times New Roman" w:hAnsi="Times New Roman" w:cs="Times New Roman"/>
                <w:b/>
                <w:sz w:val="24"/>
                <w:szCs w:val="24"/>
              </w:rPr>
              <w:t xml:space="preserve"> 5. </w:t>
            </w:r>
            <w:proofErr w:type="spellStart"/>
            <w:r w:rsidRPr="00316058">
              <w:rPr>
                <w:rFonts w:ascii="Times New Roman" w:hAnsi="Times New Roman" w:cs="Times New Roman"/>
                <w:b/>
                <w:sz w:val="24"/>
                <w:szCs w:val="24"/>
              </w:rPr>
              <w:t>Вирусы</w:t>
            </w:r>
            <w:proofErr w:type="spellEnd"/>
          </w:p>
        </w:tc>
        <w:tc>
          <w:tcPr>
            <w:tcW w:w="2079" w:type="dxa"/>
          </w:tcPr>
          <w:p w:rsidR="00362F67" w:rsidRPr="00316058" w:rsidRDefault="00362F67" w:rsidP="00362F67">
            <w:pPr>
              <w:jc w:val="center"/>
              <w:rPr>
                <w:rFonts w:ascii="Times New Roman" w:hAnsi="Times New Roman" w:cs="Times New Roman"/>
                <w:b/>
                <w:sz w:val="24"/>
                <w:szCs w:val="24"/>
              </w:rPr>
            </w:pPr>
            <w:r w:rsidRPr="00316058">
              <w:rPr>
                <w:rFonts w:ascii="Times New Roman" w:hAnsi="Times New Roman" w:cs="Times New Roman"/>
                <w:b/>
                <w:bCs/>
                <w:sz w:val="24"/>
                <w:szCs w:val="24"/>
              </w:rPr>
              <w:t>2</w:t>
            </w:r>
          </w:p>
        </w:tc>
        <w:tc>
          <w:tcPr>
            <w:tcW w:w="2079" w:type="dxa"/>
            <w:gridSpan w:val="3"/>
          </w:tcPr>
          <w:p w:rsidR="00362F67" w:rsidRPr="00316058" w:rsidRDefault="00362F67" w:rsidP="00362F67">
            <w:pPr>
              <w:jc w:val="center"/>
              <w:rPr>
                <w:rFonts w:ascii="Times New Roman" w:hAnsi="Times New Roman" w:cs="Times New Roman"/>
                <w:b/>
                <w:sz w:val="24"/>
                <w:szCs w:val="24"/>
                <w:lang w:val="ru-RU"/>
              </w:rPr>
            </w:pPr>
            <w:r w:rsidRPr="00316058">
              <w:rPr>
                <w:rFonts w:ascii="Times New Roman" w:hAnsi="Times New Roman" w:cs="Times New Roman"/>
                <w:b/>
                <w:sz w:val="24"/>
                <w:szCs w:val="24"/>
                <w:lang w:val="ru-RU"/>
              </w:rPr>
              <w:t>0</w:t>
            </w:r>
          </w:p>
        </w:tc>
        <w:tc>
          <w:tcPr>
            <w:tcW w:w="2079" w:type="dxa"/>
          </w:tcPr>
          <w:p w:rsidR="00362F67" w:rsidRPr="00316058" w:rsidRDefault="00362F67" w:rsidP="00362F67">
            <w:pPr>
              <w:jc w:val="center"/>
              <w:rPr>
                <w:rFonts w:ascii="Times New Roman" w:hAnsi="Times New Roman" w:cs="Times New Roman"/>
                <w:b/>
                <w:sz w:val="24"/>
                <w:szCs w:val="24"/>
                <w:lang w:val="ru-RU"/>
              </w:rPr>
            </w:pPr>
            <w:r w:rsidRPr="00316058">
              <w:rPr>
                <w:rFonts w:ascii="Times New Roman" w:hAnsi="Times New Roman" w:cs="Times New Roman"/>
                <w:b/>
                <w:sz w:val="24"/>
                <w:szCs w:val="24"/>
                <w:lang w:val="ru-RU"/>
              </w:rPr>
              <w:t>0</w:t>
            </w:r>
          </w:p>
        </w:tc>
        <w:tc>
          <w:tcPr>
            <w:tcW w:w="3969" w:type="dxa"/>
          </w:tcPr>
          <w:p w:rsidR="00362F67" w:rsidRPr="00316058" w:rsidRDefault="00800C55" w:rsidP="00362F67">
            <w:pPr>
              <w:spacing w:after="0"/>
              <w:jc w:val="both"/>
              <w:rPr>
                <w:rFonts w:ascii="Times New Roman" w:hAnsi="Times New Roman" w:cs="Times New Roman"/>
                <w:sz w:val="16"/>
                <w:szCs w:val="16"/>
                <w:lang w:val="ru-RU"/>
              </w:rPr>
            </w:pPr>
            <w:hyperlink r:id="rId43" w:history="1">
              <w:r w:rsidR="00362F67" w:rsidRPr="00316058">
                <w:rPr>
                  <w:rStyle w:val="ad"/>
                  <w:rFonts w:ascii="Times New Roman" w:hAnsi="Times New Roman" w:cs="Times New Roman"/>
                  <w:sz w:val="16"/>
                  <w:szCs w:val="16"/>
                  <w:lang w:val="ru-RU"/>
                </w:rPr>
                <w:t>Биология - 7 класс - Российская электронная школа (</w:t>
              </w:r>
              <w:proofErr w:type="spellStart"/>
              <w:r w:rsidR="00362F67" w:rsidRPr="00316058">
                <w:rPr>
                  <w:rStyle w:val="ad"/>
                  <w:rFonts w:ascii="Times New Roman" w:hAnsi="Times New Roman" w:cs="Times New Roman"/>
                  <w:sz w:val="16"/>
                  <w:szCs w:val="16"/>
                </w:rPr>
                <w:t>resh</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edu</w:t>
              </w:r>
              <w:proofErr w:type="spellEnd"/>
              <w:r w:rsidR="00362F67" w:rsidRPr="00316058">
                <w:rPr>
                  <w:rStyle w:val="ad"/>
                  <w:rFonts w:ascii="Times New Roman" w:hAnsi="Times New Roman" w:cs="Times New Roman"/>
                  <w:sz w:val="16"/>
                  <w:szCs w:val="16"/>
                  <w:lang w:val="ru-RU"/>
                </w:rPr>
                <w:t>.</w:t>
              </w:r>
              <w:proofErr w:type="spellStart"/>
              <w:r w:rsidR="00362F67" w:rsidRPr="00316058">
                <w:rPr>
                  <w:rStyle w:val="ad"/>
                  <w:rFonts w:ascii="Times New Roman" w:hAnsi="Times New Roman" w:cs="Times New Roman"/>
                  <w:sz w:val="16"/>
                  <w:szCs w:val="16"/>
                </w:rPr>
                <w:t>ru</w:t>
              </w:r>
              <w:proofErr w:type="spellEnd"/>
              <w:r w:rsidR="00362F67" w:rsidRPr="00316058">
                <w:rPr>
                  <w:rStyle w:val="ad"/>
                  <w:rFonts w:ascii="Times New Roman" w:hAnsi="Times New Roman" w:cs="Times New Roman"/>
                  <w:sz w:val="16"/>
                  <w:szCs w:val="16"/>
                  <w:lang w:val="ru-RU"/>
                </w:rPr>
                <w:t>)</w:t>
              </w:r>
            </w:hyperlink>
          </w:p>
          <w:p w:rsidR="00362F67" w:rsidRPr="00316058" w:rsidRDefault="00800C55" w:rsidP="00362F67">
            <w:pPr>
              <w:autoSpaceDE w:val="0"/>
              <w:autoSpaceDN w:val="0"/>
              <w:spacing w:after="0" w:line="230" w:lineRule="auto"/>
              <w:rPr>
                <w:rFonts w:ascii="Times New Roman" w:eastAsia="Times New Roman" w:hAnsi="Times New Roman" w:cs="Times New Roman"/>
                <w:color w:val="000000"/>
                <w:sz w:val="16"/>
                <w:szCs w:val="16"/>
                <w:lang w:val="ru-RU"/>
              </w:rPr>
            </w:pPr>
            <w:hyperlink r:id="rId44" w:history="1">
              <w:r w:rsidR="00362F67" w:rsidRPr="00316058">
                <w:rPr>
                  <w:rStyle w:val="ad"/>
                  <w:rFonts w:ascii="Times New Roman" w:eastAsia="Times New Roman" w:hAnsi="Times New Roman" w:cs="Times New Roman"/>
                  <w:sz w:val="16"/>
                  <w:szCs w:val="16"/>
                </w:rPr>
                <w:t>https</w:t>
              </w:r>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interneturok</w:t>
              </w:r>
              <w:proofErr w:type="spellEnd"/>
              <w:r w:rsidR="00362F67" w:rsidRPr="00316058">
                <w:rPr>
                  <w:rStyle w:val="ad"/>
                  <w:rFonts w:ascii="Times New Roman" w:eastAsia="Times New Roman" w:hAnsi="Times New Roman" w:cs="Times New Roman"/>
                  <w:sz w:val="16"/>
                  <w:szCs w:val="16"/>
                  <w:lang w:val="ru-RU"/>
                </w:rPr>
                <w:t>.</w:t>
              </w:r>
              <w:proofErr w:type="spellStart"/>
              <w:r w:rsidR="00362F67" w:rsidRPr="00316058">
                <w:rPr>
                  <w:rStyle w:val="ad"/>
                  <w:rFonts w:ascii="Times New Roman" w:eastAsia="Times New Roman" w:hAnsi="Times New Roman" w:cs="Times New Roman"/>
                  <w:sz w:val="16"/>
                  <w:szCs w:val="16"/>
                </w:rPr>
                <w:t>ru</w:t>
              </w:r>
              <w:proofErr w:type="spellEnd"/>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subject</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biology</w:t>
              </w:r>
              <w:r w:rsidR="00362F67" w:rsidRPr="00316058">
                <w:rPr>
                  <w:rStyle w:val="ad"/>
                  <w:rFonts w:ascii="Times New Roman" w:eastAsia="Times New Roman" w:hAnsi="Times New Roman" w:cs="Times New Roman"/>
                  <w:sz w:val="16"/>
                  <w:szCs w:val="16"/>
                  <w:lang w:val="ru-RU"/>
                </w:rPr>
                <w:t>/</w:t>
              </w:r>
              <w:r w:rsidR="00362F67" w:rsidRPr="00316058">
                <w:rPr>
                  <w:rStyle w:val="ad"/>
                  <w:rFonts w:ascii="Times New Roman" w:eastAsia="Times New Roman" w:hAnsi="Times New Roman" w:cs="Times New Roman"/>
                  <w:sz w:val="16"/>
                  <w:szCs w:val="16"/>
                </w:rPr>
                <w:t>class</w:t>
              </w:r>
              <w:r w:rsidR="00362F67" w:rsidRPr="00316058">
                <w:rPr>
                  <w:rStyle w:val="ad"/>
                  <w:rFonts w:ascii="Times New Roman" w:eastAsia="Times New Roman" w:hAnsi="Times New Roman" w:cs="Times New Roman"/>
                  <w:sz w:val="16"/>
                  <w:szCs w:val="16"/>
                  <w:lang w:val="ru-RU"/>
                </w:rPr>
                <w:t>/7</w:t>
              </w:r>
            </w:hyperlink>
          </w:p>
          <w:p w:rsidR="00362F67" w:rsidRPr="00316058" w:rsidRDefault="00800C55" w:rsidP="00362F67">
            <w:pPr>
              <w:jc w:val="both"/>
              <w:rPr>
                <w:rFonts w:ascii="Times New Roman" w:hAnsi="Times New Roman" w:cs="Times New Roman"/>
                <w:b/>
                <w:bCs/>
                <w:sz w:val="16"/>
                <w:szCs w:val="16"/>
                <w:lang w:val="ru-RU"/>
              </w:rPr>
            </w:pPr>
            <w:hyperlink r:id="rId45"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CF1260" w:rsidTr="00362F67">
        <w:trPr>
          <w:trHeight w:val="436"/>
        </w:trPr>
        <w:tc>
          <w:tcPr>
            <w:tcW w:w="5353" w:type="dxa"/>
          </w:tcPr>
          <w:p w:rsidR="00362F67" w:rsidRPr="00316058" w:rsidRDefault="00362F67" w:rsidP="00362F67">
            <w:pPr>
              <w:jc w:val="both"/>
              <w:rPr>
                <w:rFonts w:ascii="Times New Roman" w:hAnsi="Times New Roman" w:cs="Times New Roman"/>
                <w:b/>
                <w:sz w:val="24"/>
                <w:szCs w:val="24"/>
              </w:rPr>
            </w:pPr>
            <w:proofErr w:type="spellStart"/>
            <w:r w:rsidRPr="00316058">
              <w:rPr>
                <w:rFonts w:ascii="Times New Roman" w:hAnsi="Times New Roman" w:cs="Times New Roman"/>
                <w:b/>
                <w:sz w:val="24"/>
                <w:szCs w:val="24"/>
              </w:rPr>
              <w:t>Заключение</w:t>
            </w:r>
            <w:proofErr w:type="spellEnd"/>
            <w:r w:rsidRPr="00316058">
              <w:rPr>
                <w:rFonts w:ascii="Times New Roman" w:hAnsi="Times New Roman" w:cs="Times New Roman"/>
                <w:b/>
                <w:sz w:val="24"/>
                <w:szCs w:val="24"/>
              </w:rPr>
              <w:t xml:space="preserve"> </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1</w:t>
            </w:r>
          </w:p>
        </w:tc>
        <w:tc>
          <w:tcPr>
            <w:tcW w:w="2079" w:type="dxa"/>
            <w:gridSpan w:val="3"/>
          </w:tcPr>
          <w:p w:rsidR="00362F67" w:rsidRPr="00316058" w:rsidRDefault="00362F67" w:rsidP="00362F67">
            <w:pPr>
              <w:jc w:val="center"/>
              <w:rPr>
                <w:rFonts w:ascii="Times New Roman" w:hAnsi="Times New Roman" w:cs="Times New Roman"/>
                <w:b/>
                <w:bCs/>
                <w:sz w:val="24"/>
                <w:szCs w:val="24"/>
              </w:rPr>
            </w:pPr>
            <w:r w:rsidRPr="00316058">
              <w:rPr>
                <w:rFonts w:ascii="Times New Roman" w:hAnsi="Times New Roman" w:cs="Times New Roman"/>
                <w:b/>
                <w:sz w:val="24"/>
                <w:szCs w:val="24"/>
                <w:lang w:val="ru-RU"/>
              </w:rPr>
              <w:t>0</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3969" w:type="dxa"/>
          </w:tcPr>
          <w:p w:rsidR="00362F67" w:rsidRPr="00316058" w:rsidRDefault="00800C55" w:rsidP="00362F67">
            <w:pPr>
              <w:jc w:val="both"/>
              <w:rPr>
                <w:rFonts w:ascii="Times New Roman" w:hAnsi="Times New Roman" w:cs="Times New Roman"/>
                <w:b/>
                <w:bCs/>
                <w:sz w:val="16"/>
                <w:szCs w:val="16"/>
                <w:lang w:val="ru-RU"/>
              </w:rPr>
            </w:pPr>
            <w:hyperlink r:id="rId46" w:history="1">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r w:rsidR="00362F67" w:rsidRPr="00316058">
                <w:rPr>
                  <w:rStyle w:val="ad"/>
                  <w:rFonts w:ascii="Times New Roman" w:hAnsi="Times New Roman" w:cs="Times New Roman"/>
                  <w:sz w:val="16"/>
                  <w:szCs w:val="16"/>
                  <w:lang w:val="ru-RU"/>
                </w:rPr>
                <w:t xml:space="preserve"> - Онлайн тесты, опросы, кроссворды. Онлайн конструктор тестов, опросов, кроссвордов. </w:t>
              </w:r>
              <w:proofErr w:type="spellStart"/>
              <w:r w:rsidR="00362F67" w:rsidRPr="00316058">
                <w:rPr>
                  <w:rStyle w:val="ad"/>
                  <w:rFonts w:ascii="Times New Roman" w:hAnsi="Times New Roman" w:cs="Times New Roman"/>
                  <w:sz w:val="16"/>
                  <w:szCs w:val="16"/>
                  <w:lang w:val="ru-RU"/>
                </w:rPr>
                <w:t>Виджеты</w:t>
              </w:r>
              <w:proofErr w:type="spellEnd"/>
              <w:r w:rsidR="00362F67" w:rsidRPr="00316058">
                <w:rPr>
                  <w:rStyle w:val="ad"/>
                  <w:rFonts w:ascii="Times New Roman" w:hAnsi="Times New Roman" w:cs="Times New Roman"/>
                  <w:sz w:val="16"/>
                  <w:szCs w:val="16"/>
                  <w:lang w:val="ru-RU"/>
                </w:rPr>
                <w:t xml:space="preserve"> для вашего сайта. | </w:t>
              </w:r>
              <w:r w:rsidR="00362F67" w:rsidRPr="00316058">
                <w:rPr>
                  <w:rStyle w:val="ad"/>
                  <w:rFonts w:ascii="Times New Roman" w:hAnsi="Times New Roman" w:cs="Times New Roman"/>
                  <w:sz w:val="16"/>
                  <w:szCs w:val="16"/>
                </w:rPr>
                <w:t>Online</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Test</w:t>
              </w:r>
              <w:r w:rsidR="00362F67" w:rsidRPr="00316058">
                <w:rPr>
                  <w:rStyle w:val="ad"/>
                  <w:rFonts w:ascii="Times New Roman" w:hAnsi="Times New Roman" w:cs="Times New Roman"/>
                  <w:sz w:val="16"/>
                  <w:szCs w:val="16"/>
                  <w:lang w:val="ru-RU"/>
                </w:rPr>
                <w:t xml:space="preserve"> </w:t>
              </w:r>
              <w:r w:rsidR="00362F67" w:rsidRPr="00316058">
                <w:rPr>
                  <w:rStyle w:val="ad"/>
                  <w:rFonts w:ascii="Times New Roman" w:hAnsi="Times New Roman" w:cs="Times New Roman"/>
                  <w:sz w:val="16"/>
                  <w:szCs w:val="16"/>
                </w:rPr>
                <w:t>Pad</w:t>
              </w:r>
            </w:hyperlink>
          </w:p>
        </w:tc>
      </w:tr>
      <w:tr w:rsidR="00362F67" w:rsidRPr="00316058" w:rsidTr="00362F67">
        <w:trPr>
          <w:trHeight w:val="435"/>
        </w:trPr>
        <w:tc>
          <w:tcPr>
            <w:tcW w:w="5353" w:type="dxa"/>
          </w:tcPr>
          <w:p w:rsidR="00362F67" w:rsidRPr="00316058" w:rsidRDefault="00362F67" w:rsidP="00362F67">
            <w:pPr>
              <w:jc w:val="both"/>
              <w:rPr>
                <w:rFonts w:ascii="Times New Roman" w:hAnsi="Times New Roman" w:cs="Times New Roman"/>
                <w:sz w:val="24"/>
                <w:szCs w:val="24"/>
              </w:rPr>
            </w:pPr>
            <w:proofErr w:type="spellStart"/>
            <w:r w:rsidRPr="00316058">
              <w:rPr>
                <w:rFonts w:ascii="Times New Roman" w:hAnsi="Times New Roman" w:cs="Times New Roman"/>
                <w:b/>
                <w:sz w:val="24"/>
                <w:szCs w:val="24"/>
              </w:rPr>
              <w:t>Резервное</w:t>
            </w:r>
            <w:proofErr w:type="spellEnd"/>
            <w:r w:rsidRPr="00316058">
              <w:rPr>
                <w:rFonts w:ascii="Times New Roman" w:hAnsi="Times New Roman" w:cs="Times New Roman"/>
                <w:b/>
                <w:sz w:val="24"/>
                <w:szCs w:val="24"/>
              </w:rPr>
              <w:t xml:space="preserve"> </w:t>
            </w:r>
            <w:proofErr w:type="spellStart"/>
            <w:r w:rsidRPr="00316058">
              <w:rPr>
                <w:rFonts w:ascii="Times New Roman" w:hAnsi="Times New Roman" w:cs="Times New Roman"/>
                <w:b/>
                <w:sz w:val="24"/>
                <w:szCs w:val="24"/>
              </w:rPr>
              <w:t>время</w:t>
            </w:r>
            <w:proofErr w:type="spellEnd"/>
            <w:r w:rsidRPr="00316058">
              <w:rPr>
                <w:rFonts w:ascii="Times New Roman" w:hAnsi="Times New Roman" w:cs="Times New Roman"/>
                <w:b/>
                <w:sz w:val="24"/>
                <w:szCs w:val="24"/>
              </w:rPr>
              <w:t> </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2079" w:type="dxa"/>
            <w:gridSpan w:val="3"/>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3969" w:type="dxa"/>
            <w:vMerge w:val="restart"/>
          </w:tcPr>
          <w:p w:rsidR="00362F67" w:rsidRPr="00316058" w:rsidRDefault="00362F67" w:rsidP="00362F67">
            <w:pPr>
              <w:jc w:val="both"/>
              <w:rPr>
                <w:rFonts w:ascii="Times New Roman" w:hAnsi="Times New Roman" w:cs="Times New Roman"/>
                <w:b/>
                <w:bCs/>
                <w:sz w:val="24"/>
                <w:szCs w:val="24"/>
                <w:lang w:val="ru-RU"/>
              </w:rPr>
            </w:pPr>
          </w:p>
        </w:tc>
      </w:tr>
      <w:tr w:rsidR="00362F67" w:rsidRPr="00316058" w:rsidTr="00362F67">
        <w:trPr>
          <w:trHeight w:val="435"/>
        </w:trPr>
        <w:tc>
          <w:tcPr>
            <w:tcW w:w="5353" w:type="dxa"/>
          </w:tcPr>
          <w:p w:rsidR="00362F67" w:rsidRPr="00316058" w:rsidRDefault="00362F67" w:rsidP="00362F67">
            <w:pPr>
              <w:jc w:val="both"/>
              <w:rPr>
                <w:rFonts w:ascii="Times New Roman" w:hAnsi="Times New Roman" w:cs="Times New Roman"/>
                <w:b/>
                <w:sz w:val="24"/>
                <w:szCs w:val="24"/>
                <w:lang w:val="ru-RU"/>
              </w:rPr>
            </w:pPr>
            <w:r w:rsidRPr="00316058">
              <w:rPr>
                <w:rFonts w:ascii="Times New Roman" w:eastAsia="Times New Roman" w:hAnsi="Times New Roman" w:cs="Times New Roman"/>
                <w:color w:val="000000"/>
                <w:w w:val="97"/>
                <w:sz w:val="24"/>
                <w:szCs w:val="24"/>
                <w:lang w:val="ru-RU"/>
              </w:rPr>
              <w:t xml:space="preserve">ОБЩЕЕ КОЛИЧЕСТВО ЧАСОВ ПО </w:t>
            </w:r>
            <w:r w:rsidRPr="00316058">
              <w:rPr>
                <w:rFonts w:ascii="Times New Roman" w:eastAsia="Times New Roman" w:hAnsi="Times New Roman" w:cs="Times New Roman"/>
                <w:color w:val="000000"/>
                <w:w w:val="97"/>
                <w:sz w:val="24"/>
                <w:szCs w:val="24"/>
                <w:lang w:val="ru-RU"/>
              </w:rPr>
              <w:lastRenderedPageBreak/>
              <w:t>ПРОГРАММЕ</w:t>
            </w:r>
          </w:p>
        </w:tc>
        <w:tc>
          <w:tcPr>
            <w:tcW w:w="2079" w:type="dxa"/>
          </w:tcPr>
          <w:p w:rsidR="00362F67" w:rsidRPr="00316058" w:rsidRDefault="00362F67" w:rsidP="00362F67">
            <w:pPr>
              <w:jc w:val="center"/>
              <w:rPr>
                <w:rFonts w:ascii="Times New Roman" w:hAnsi="Times New Roman" w:cs="Times New Roman"/>
                <w:b/>
                <w:bCs/>
                <w:sz w:val="24"/>
                <w:szCs w:val="24"/>
              </w:rPr>
            </w:pPr>
            <w:r w:rsidRPr="00316058">
              <w:rPr>
                <w:rFonts w:ascii="Times New Roman" w:hAnsi="Times New Roman" w:cs="Times New Roman"/>
                <w:b/>
                <w:bCs/>
                <w:sz w:val="24"/>
                <w:szCs w:val="24"/>
              </w:rPr>
              <w:lastRenderedPageBreak/>
              <w:t>68</w:t>
            </w:r>
          </w:p>
        </w:tc>
        <w:tc>
          <w:tcPr>
            <w:tcW w:w="2079" w:type="dxa"/>
            <w:gridSpan w:val="3"/>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0</w:t>
            </w:r>
          </w:p>
        </w:tc>
        <w:tc>
          <w:tcPr>
            <w:tcW w:w="2079" w:type="dxa"/>
          </w:tcPr>
          <w:p w:rsidR="00362F67" w:rsidRPr="00316058" w:rsidRDefault="00362F67" w:rsidP="00362F67">
            <w:pPr>
              <w:jc w:val="center"/>
              <w:rPr>
                <w:rFonts w:ascii="Times New Roman" w:hAnsi="Times New Roman" w:cs="Times New Roman"/>
                <w:b/>
                <w:bCs/>
                <w:sz w:val="24"/>
                <w:szCs w:val="24"/>
                <w:lang w:val="ru-RU"/>
              </w:rPr>
            </w:pPr>
            <w:r w:rsidRPr="00316058">
              <w:rPr>
                <w:rFonts w:ascii="Times New Roman" w:hAnsi="Times New Roman" w:cs="Times New Roman"/>
                <w:b/>
                <w:bCs/>
                <w:sz w:val="24"/>
                <w:szCs w:val="24"/>
                <w:lang w:val="ru-RU"/>
              </w:rPr>
              <w:t>5,5</w:t>
            </w:r>
          </w:p>
        </w:tc>
        <w:tc>
          <w:tcPr>
            <w:tcW w:w="3969" w:type="dxa"/>
            <w:vMerge/>
          </w:tcPr>
          <w:p w:rsidR="00362F67" w:rsidRPr="00316058" w:rsidRDefault="00362F67" w:rsidP="00362F67">
            <w:pPr>
              <w:jc w:val="both"/>
              <w:rPr>
                <w:rFonts w:ascii="Times New Roman" w:hAnsi="Times New Roman" w:cs="Times New Roman"/>
                <w:b/>
                <w:bCs/>
                <w:sz w:val="24"/>
                <w:szCs w:val="24"/>
              </w:rPr>
            </w:pPr>
          </w:p>
        </w:tc>
      </w:tr>
    </w:tbl>
    <w:p w:rsidR="00362F67" w:rsidRDefault="00362F67"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62F67" w:rsidRPr="00552598" w:rsidRDefault="00362F67" w:rsidP="00362F67">
      <w:pPr>
        <w:jc w:val="both"/>
        <w:rPr>
          <w:rFonts w:cs="Times New Roman"/>
          <w:b/>
          <w:sz w:val="28"/>
          <w:szCs w:val="28"/>
        </w:rPr>
      </w:pPr>
      <w:r w:rsidRPr="00552598">
        <w:rPr>
          <w:rFonts w:cs="Times New Roman"/>
          <w:b/>
          <w:sz w:val="28"/>
          <w:szCs w:val="28"/>
        </w:rPr>
        <w:lastRenderedPageBreak/>
        <w:t>8класс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gridCol w:w="1748"/>
        <w:gridCol w:w="24"/>
        <w:gridCol w:w="1727"/>
        <w:gridCol w:w="45"/>
        <w:gridCol w:w="1772"/>
        <w:gridCol w:w="3761"/>
      </w:tblGrid>
      <w:tr w:rsidR="00362F67" w:rsidRPr="00F268DF" w:rsidTr="00362F67">
        <w:trPr>
          <w:trHeight w:val="153"/>
        </w:trPr>
        <w:tc>
          <w:tcPr>
            <w:tcW w:w="6340" w:type="dxa"/>
          </w:tcPr>
          <w:p w:rsidR="00362F67" w:rsidRPr="00F268DF" w:rsidRDefault="00362F67" w:rsidP="00362F67">
            <w:pPr>
              <w:jc w:val="center"/>
              <w:rPr>
                <w:rFonts w:ascii="Times New Roman" w:hAnsi="Times New Roman" w:cs="Times New Roman"/>
                <w:b/>
                <w:bCs/>
                <w:sz w:val="24"/>
                <w:szCs w:val="24"/>
              </w:rPr>
            </w:pPr>
            <w:proofErr w:type="spellStart"/>
            <w:r w:rsidRPr="00F268DF">
              <w:rPr>
                <w:rFonts w:ascii="Times New Roman" w:hAnsi="Times New Roman" w:cs="Times New Roman"/>
                <w:b/>
                <w:bCs/>
                <w:sz w:val="24"/>
                <w:szCs w:val="24"/>
              </w:rPr>
              <w:t>Название</w:t>
            </w:r>
            <w:proofErr w:type="spellEnd"/>
            <w:r w:rsidRPr="00F268DF">
              <w:rPr>
                <w:rFonts w:ascii="Times New Roman" w:hAnsi="Times New Roman" w:cs="Times New Roman"/>
                <w:b/>
                <w:bCs/>
                <w:sz w:val="24"/>
                <w:szCs w:val="24"/>
              </w:rPr>
              <w:t xml:space="preserve"> </w:t>
            </w:r>
            <w:proofErr w:type="spellStart"/>
            <w:r w:rsidRPr="00F268DF">
              <w:rPr>
                <w:rFonts w:ascii="Times New Roman" w:hAnsi="Times New Roman" w:cs="Times New Roman"/>
                <w:b/>
                <w:bCs/>
                <w:sz w:val="24"/>
                <w:szCs w:val="24"/>
              </w:rPr>
              <w:t>темы</w:t>
            </w:r>
            <w:proofErr w:type="spellEnd"/>
          </w:p>
          <w:p w:rsidR="00362F67" w:rsidRPr="00F268DF" w:rsidRDefault="00362F67" w:rsidP="00362F67">
            <w:pPr>
              <w:ind w:left="-142" w:hanging="284"/>
              <w:jc w:val="center"/>
              <w:rPr>
                <w:rFonts w:ascii="Times New Roman" w:hAnsi="Times New Roman" w:cs="Times New Roman"/>
                <w:b/>
                <w:bCs/>
                <w:sz w:val="24"/>
                <w:szCs w:val="24"/>
              </w:rPr>
            </w:pPr>
          </w:p>
        </w:tc>
        <w:tc>
          <w:tcPr>
            <w:tcW w:w="1748" w:type="dxa"/>
          </w:tcPr>
          <w:p w:rsidR="00362F67" w:rsidRPr="00F268DF" w:rsidRDefault="00362F67" w:rsidP="00362F67">
            <w:pPr>
              <w:jc w:val="center"/>
              <w:rPr>
                <w:rFonts w:ascii="Times New Roman" w:hAnsi="Times New Roman" w:cs="Times New Roman"/>
                <w:b/>
                <w:bCs/>
                <w:sz w:val="24"/>
                <w:szCs w:val="24"/>
                <w:lang w:val="ru-RU"/>
              </w:rPr>
            </w:pPr>
            <w:proofErr w:type="spellStart"/>
            <w:r w:rsidRPr="00F268DF">
              <w:rPr>
                <w:rFonts w:ascii="Times New Roman" w:hAnsi="Times New Roman" w:cs="Times New Roman"/>
                <w:b/>
                <w:bCs/>
                <w:sz w:val="24"/>
                <w:szCs w:val="24"/>
              </w:rPr>
              <w:t>Количество</w:t>
            </w:r>
            <w:proofErr w:type="spellEnd"/>
            <w:r w:rsidRPr="00F268DF">
              <w:rPr>
                <w:rFonts w:ascii="Times New Roman" w:hAnsi="Times New Roman" w:cs="Times New Roman"/>
                <w:b/>
                <w:bCs/>
                <w:sz w:val="24"/>
                <w:szCs w:val="24"/>
              </w:rPr>
              <w:t xml:space="preserve"> </w:t>
            </w:r>
            <w:proofErr w:type="spellStart"/>
            <w:r w:rsidRPr="00F268DF">
              <w:rPr>
                <w:rFonts w:ascii="Times New Roman" w:hAnsi="Times New Roman" w:cs="Times New Roman"/>
                <w:b/>
                <w:bCs/>
                <w:sz w:val="24"/>
                <w:szCs w:val="24"/>
              </w:rPr>
              <w:t>часов</w:t>
            </w:r>
            <w:proofErr w:type="spellEnd"/>
            <w:r>
              <w:rPr>
                <w:rFonts w:ascii="Times New Roman" w:hAnsi="Times New Roman" w:cs="Times New Roman"/>
                <w:b/>
                <w:bCs/>
                <w:sz w:val="24"/>
                <w:szCs w:val="24"/>
                <w:lang w:val="ru-RU"/>
              </w:rPr>
              <w:t xml:space="preserve"> всего</w:t>
            </w:r>
          </w:p>
        </w:tc>
        <w:tc>
          <w:tcPr>
            <w:tcW w:w="1751" w:type="dxa"/>
            <w:gridSpan w:val="2"/>
          </w:tcPr>
          <w:p w:rsidR="00362F67" w:rsidRPr="00F268DF"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Контрольные работы</w:t>
            </w:r>
          </w:p>
        </w:tc>
        <w:tc>
          <w:tcPr>
            <w:tcW w:w="1817" w:type="dxa"/>
            <w:gridSpan w:val="2"/>
          </w:tcPr>
          <w:p w:rsidR="00362F67" w:rsidRPr="00F268DF"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Практические работы</w:t>
            </w:r>
          </w:p>
        </w:tc>
        <w:tc>
          <w:tcPr>
            <w:tcW w:w="3761" w:type="dxa"/>
          </w:tcPr>
          <w:p w:rsidR="00362F67" w:rsidRPr="007C7C53" w:rsidRDefault="00362F67" w:rsidP="00362F67">
            <w:pPr>
              <w:jc w:val="center"/>
              <w:rPr>
                <w:rFonts w:ascii="Times New Roman" w:hAnsi="Times New Roman" w:cs="Times New Roman"/>
                <w:b/>
                <w:bCs/>
                <w:sz w:val="24"/>
                <w:szCs w:val="24"/>
              </w:rPr>
            </w:pPr>
            <w:proofErr w:type="spellStart"/>
            <w:r w:rsidRPr="007C7C53">
              <w:rPr>
                <w:rFonts w:ascii="Times New Roman" w:eastAsia="Times New Roman" w:hAnsi="Times New Roman"/>
                <w:b/>
                <w:color w:val="000000"/>
                <w:w w:val="97"/>
                <w:sz w:val="24"/>
                <w:szCs w:val="24"/>
              </w:rPr>
              <w:t>Электронные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t>цифровые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t>образовательные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t>ресурсы</w:t>
            </w:r>
            <w:proofErr w:type="spellEnd"/>
          </w:p>
        </w:tc>
      </w:tr>
      <w:tr w:rsidR="00362F67" w:rsidRPr="00CF1260" w:rsidTr="00362F67">
        <w:trPr>
          <w:trHeight w:val="153"/>
        </w:trPr>
        <w:tc>
          <w:tcPr>
            <w:tcW w:w="6340" w:type="dxa"/>
          </w:tcPr>
          <w:p w:rsidR="00362F67" w:rsidRPr="00F268DF" w:rsidRDefault="00362F67" w:rsidP="00362F67">
            <w:pPr>
              <w:pStyle w:val="5"/>
              <w:spacing w:before="0" w:line="240" w:lineRule="auto"/>
              <w:jc w:val="both"/>
              <w:rPr>
                <w:rFonts w:ascii="Times New Roman" w:hAnsi="Times New Roman" w:cs="Times New Roman"/>
                <w:b/>
                <w:color w:val="auto"/>
                <w:sz w:val="24"/>
                <w:szCs w:val="24"/>
                <w:lang w:val="ru-RU"/>
              </w:rPr>
            </w:pPr>
            <w:r w:rsidRPr="00F268DF">
              <w:rPr>
                <w:rFonts w:ascii="Times New Roman" w:hAnsi="Times New Roman" w:cs="Times New Roman"/>
                <w:b/>
                <w:color w:val="auto"/>
                <w:sz w:val="24"/>
                <w:szCs w:val="24"/>
                <w:lang w:val="ru-RU"/>
              </w:rPr>
              <w:t>Раздел 1. Место человека в системе органического мира</w:t>
            </w:r>
          </w:p>
        </w:tc>
        <w:tc>
          <w:tcPr>
            <w:tcW w:w="1748" w:type="dxa"/>
          </w:tcPr>
          <w:p w:rsidR="00362F67" w:rsidRPr="00C3549B"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w:t>
            </w:r>
          </w:p>
        </w:tc>
        <w:tc>
          <w:tcPr>
            <w:tcW w:w="1751" w:type="dxa"/>
            <w:gridSpan w:val="2"/>
          </w:tcPr>
          <w:p w:rsidR="00362F67" w:rsidRPr="00D95FF6"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1817" w:type="dxa"/>
            <w:gridSpan w:val="2"/>
          </w:tcPr>
          <w:p w:rsidR="00362F67" w:rsidRPr="00D95FF6"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3761" w:type="dxa"/>
          </w:tcPr>
          <w:p w:rsidR="00362F67" w:rsidRPr="001828CD" w:rsidRDefault="00800C55" w:rsidP="00362F67">
            <w:pPr>
              <w:jc w:val="both"/>
              <w:rPr>
                <w:rFonts w:ascii="Times New Roman" w:hAnsi="Times New Roman" w:cs="Times New Roman"/>
                <w:b/>
                <w:sz w:val="20"/>
                <w:szCs w:val="20"/>
                <w:lang w:val="ru-RU"/>
              </w:rPr>
            </w:pPr>
            <w:hyperlink r:id="rId47"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2. </w:t>
            </w:r>
            <w:proofErr w:type="spellStart"/>
            <w:r w:rsidRPr="00F268DF">
              <w:rPr>
                <w:rFonts w:ascii="Times New Roman" w:hAnsi="Times New Roman" w:cs="Times New Roman"/>
                <w:b/>
                <w:sz w:val="24"/>
                <w:szCs w:val="24"/>
              </w:rPr>
              <w:t>Происхождение</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человека</w:t>
            </w:r>
            <w:proofErr w:type="spellEnd"/>
            <w:r w:rsidRPr="00F268DF">
              <w:rPr>
                <w:rFonts w:ascii="Times New Roman" w:hAnsi="Times New Roman" w:cs="Times New Roman"/>
                <w:b/>
                <w:sz w:val="24"/>
                <w:szCs w:val="24"/>
              </w:rPr>
              <w:t xml:space="preserve">  </w:t>
            </w:r>
          </w:p>
        </w:tc>
        <w:tc>
          <w:tcPr>
            <w:tcW w:w="1772" w:type="dxa"/>
            <w:gridSpan w:val="2"/>
          </w:tcPr>
          <w:p w:rsidR="00362F67" w:rsidRPr="00F268DF" w:rsidRDefault="00362F67" w:rsidP="00362F67">
            <w:pPr>
              <w:jc w:val="center"/>
              <w:rPr>
                <w:rFonts w:ascii="Times New Roman" w:hAnsi="Times New Roman" w:cs="Times New Roman"/>
                <w:b/>
                <w:bCs/>
                <w:sz w:val="24"/>
                <w:szCs w:val="24"/>
              </w:rPr>
            </w:pPr>
            <w:r w:rsidRPr="00F268DF">
              <w:rPr>
                <w:rFonts w:ascii="Times New Roman" w:hAnsi="Times New Roman" w:cs="Times New Roman"/>
                <w:b/>
                <w:bCs/>
                <w:sz w:val="24"/>
                <w:szCs w:val="24"/>
              </w:rPr>
              <w:t>2</w:t>
            </w:r>
          </w:p>
        </w:tc>
        <w:tc>
          <w:tcPr>
            <w:tcW w:w="1772" w:type="dxa"/>
            <w:gridSpan w:val="2"/>
          </w:tcPr>
          <w:p w:rsidR="00362F67" w:rsidRPr="00D95FF6"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1772" w:type="dxa"/>
          </w:tcPr>
          <w:p w:rsidR="00362F67" w:rsidRPr="00D95FF6"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3761" w:type="dxa"/>
          </w:tcPr>
          <w:p w:rsidR="00362F67" w:rsidRPr="001828CD" w:rsidRDefault="00800C55" w:rsidP="00362F67">
            <w:pPr>
              <w:rPr>
                <w:rFonts w:ascii="Times New Roman" w:hAnsi="Times New Roman" w:cs="Times New Roman"/>
                <w:b/>
                <w:bCs/>
                <w:sz w:val="20"/>
                <w:szCs w:val="20"/>
                <w:lang w:val="ru-RU"/>
              </w:rPr>
            </w:pPr>
            <w:hyperlink r:id="rId48"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lang w:val="ru-RU"/>
              </w:rPr>
            </w:pPr>
            <w:r w:rsidRPr="00F268DF">
              <w:rPr>
                <w:rFonts w:ascii="Times New Roman" w:hAnsi="Times New Roman" w:cs="Times New Roman"/>
                <w:b/>
                <w:sz w:val="24"/>
                <w:szCs w:val="24"/>
                <w:lang w:val="ru-RU"/>
              </w:rPr>
              <w:t>Раздел 3. Краткая история развития  знаний о строении и функциях организма человека</w:t>
            </w:r>
          </w:p>
        </w:tc>
        <w:tc>
          <w:tcPr>
            <w:tcW w:w="1772" w:type="dxa"/>
            <w:gridSpan w:val="2"/>
          </w:tcPr>
          <w:p w:rsidR="00362F67" w:rsidRPr="00C3549B"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3761" w:type="dxa"/>
          </w:tcPr>
          <w:p w:rsidR="00362F67" w:rsidRPr="001828CD" w:rsidRDefault="00800C55" w:rsidP="00362F67">
            <w:pPr>
              <w:rPr>
                <w:rFonts w:ascii="Times New Roman" w:hAnsi="Times New Roman" w:cs="Times New Roman"/>
                <w:b/>
                <w:sz w:val="20"/>
                <w:szCs w:val="20"/>
                <w:lang w:val="ru-RU"/>
              </w:rPr>
            </w:pPr>
            <w:hyperlink r:id="rId49"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tc>
      </w:tr>
      <w:tr w:rsidR="00362F67" w:rsidRPr="00CF1260" w:rsidTr="00362F67">
        <w:trPr>
          <w:trHeight w:val="153"/>
        </w:trPr>
        <w:tc>
          <w:tcPr>
            <w:tcW w:w="6340" w:type="dxa"/>
          </w:tcPr>
          <w:p w:rsidR="00362F67" w:rsidRPr="00F268DF" w:rsidRDefault="00362F67" w:rsidP="00362F67">
            <w:pPr>
              <w:pStyle w:val="5"/>
              <w:spacing w:before="0" w:line="240" w:lineRule="auto"/>
              <w:jc w:val="both"/>
              <w:rPr>
                <w:rFonts w:ascii="Times New Roman" w:hAnsi="Times New Roman" w:cs="Times New Roman"/>
                <w:b/>
                <w:color w:val="auto"/>
                <w:sz w:val="24"/>
                <w:szCs w:val="24"/>
                <w:lang w:val="ru-RU"/>
              </w:rPr>
            </w:pPr>
            <w:r w:rsidRPr="00F268DF">
              <w:rPr>
                <w:rFonts w:ascii="Times New Roman" w:hAnsi="Times New Roman" w:cs="Times New Roman"/>
                <w:b/>
                <w:color w:val="auto"/>
                <w:sz w:val="24"/>
                <w:szCs w:val="24"/>
                <w:lang w:val="ru-RU"/>
              </w:rPr>
              <w:t xml:space="preserve">Раздел 4. Общий обзор строения и функций организма человека  </w:t>
            </w:r>
          </w:p>
        </w:tc>
        <w:tc>
          <w:tcPr>
            <w:tcW w:w="1772" w:type="dxa"/>
            <w:gridSpan w:val="2"/>
          </w:tcPr>
          <w:p w:rsidR="00362F67" w:rsidRDefault="00362F67" w:rsidP="00362F67">
            <w:pPr>
              <w:pStyle w:val="5"/>
              <w:spacing w:before="0" w:line="240" w:lineRule="auto"/>
              <w:jc w:val="center"/>
              <w:rPr>
                <w:rFonts w:ascii="Times New Roman" w:hAnsi="Times New Roman" w:cs="Times New Roman"/>
                <w:b/>
                <w:color w:val="auto"/>
                <w:sz w:val="24"/>
                <w:szCs w:val="24"/>
                <w:lang w:val="ru-RU"/>
              </w:rPr>
            </w:pPr>
            <w:r w:rsidRPr="00F268DF">
              <w:rPr>
                <w:rFonts w:ascii="Times New Roman" w:hAnsi="Times New Roman" w:cs="Times New Roman"/>
                <w:b/>
                <w:color w:val="auto"/>
                <w:sz w:val="24"/>
                <w:szCs w:val="24"/>
              </w:rPr>
              <w:t>4</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761" w:type="dxa"/>
          </w:tcPr>
          <w:p w:rsidR="00362F67" w:rsidRPr="001828CD" w:rsidRDefault="00800C55" w:rsidP="00362F67">
            <w:pPr>
              <w:spacing w:after="0"/>
              <w:rPr>
                <w:sz w:val="20"/>
                <w:szCs w:val="20"/>
                <w:lang w:val="ru-RU"/>
              </w:rPr>
            </w:pPr>
            <w:hyperlink r:id="rId50"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51"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spacing w:after="0"/>
              <w:rPr>
                <w:rFonts w:ascii="Times New Roman" w:hAnsi="Times New Roman" w:cs="Times New Roman"/>
                <w:b/>
                <w:sz w:val="20"/>
                <w:szCs w:val="20"/>
                <w:lang w:val="ru-RU"/>
              </w:rPr>
            </w:pPr>
            <w:hyperlink r:id="rId52"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C3549B" w:rsidRDefault="00362F67" w:rsidP="00362F67">
            <w:pPr>
              <w:jc w:val="both"/>
              <w:rPr>
                <w:rFonts w:ascii="Times New Roman" w:hAnsi="Times New Roman" w:cs="Times New Roman"/>
                <w:b/>
                <w:sz w:val="24"/>
                <w:szCs w:val="24"/>
                <w:lang w:val="ru-RU"/>
              </w:rPr>
            </w:pPr>
            <w:r w:rsidRPr="00C3549B">
              <w:rPr>
                <w:rFonts w:ascii="Times New Roman" w:hAnsi="Times New Roman" w:cs="Times New Roman"/>
                <w:b/>
                <w:sz w:val="24"/>
                <w:szCs w:val="24"/>
                <w:lang w:val="ru-RU"/>
              </w:rPr>
              <w:t>Раздел 5. Координация и регуляция</w:t>
            </w:r>
            <w:r>
              <w:rPr>
                <w:rFonts w:ascii="Times New Roman" w:hAnsi="Times New Roman" w:cs="Times New Roman"/>
                <w:b/>
                <w:sz w:val="24"/>
                <w:szCs w:val="24"/>
                <w:lang w:val="ru-RU"/>
              </w:rPr>
              <w:t>. Анализаторы</w:t>
            </w:r>
          </w:p>
        </w:tc>
        <w:tc>
          <w:tcPr>
            <w:tcW w:w="1772" w:type="dxa"/>
            <w:gridSpan w:val="2"/>
          </w:tcPr>
          <w:p w:rsidR="00362F67" w:rsidRPr="00C3549B" w:rsidRDefault="00362F67" w:rsidP="00362F67">
            <w:pPr>
              <w:jc w:val="center"/>
              <w:rPr>
                <w:rFonts w:ascii="Times New Roman" w:hAnsi="Times New Roman" w:cs="Times New Roman"/>
                <w:b/>
                <w:sz w:val="24"/>
                <w:szCs w:val="24"/>
                <w:lang w:val="ru-RU"/>
              </w:rPr>
            </w:pPr>
            <w:r w:rsidRPr="00C3549B">
              <w:rPr>
                <w:rFonts w:ascii="Times New Roman" w:hAnsi="Times New Roman" w:cs="Times New Roman"/>
                <w:b/>
                <w:sz w:val="24"/>
                <w:szCs w:val="24"/>
                <w:lang w:val="ru-RU"/>
              </w:rPr>
              <w:t>12</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53"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54"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55"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6. </w:t>
            </w:r>
            <w:proofErr w:type="spellStart"/>
            <w:r w:rsidRPr="00F268DF">
              <w:rPr>
                <w:rFonts w:ascii="Times New Roman" w:hAnsi="Times New Roman" w:cs="Times New Roman"/>
                <w:b/>
                <w:sz w:val="24"/>
                <w:szCs w:val="24"/>
              </w:rPr>
              <w:t>Опора</w:t>
            </w:r>
            <w:proofErr w:type="spellEnd"/>
            <w:r w:rsidRPr="00F268DF">
              <w:rPr>
                <w:rFonts w:ascii="Times New Roman" w:hAnsi="Times New Roman" w:cs="Times New Roman"/>
                <w:b/>
                <w:sz w:val="24"/>
                <w:szCs w:val="24"/>
              </w:rPr>
              <w:t xml:space="preserve"> и </w:t>
            </w:r>
            <w:proofErr w:type="spellStart"/>
            <w:r w:rsidRPr="00F268DF">
              <w:rPr>
                <w:rFonts w:ascii="Times New Roman" w:hAnsi="Times New Roman" w:cs="Times New Roman"/>
                <w:b/>
                <w:sz w:val="24"/>
                <w:szCs w:val="24"/>
              </w:rPr>
              <w:t>движение</w:t>
            </w:r>
            <w:proofErr w:type="spellEnd"/>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5</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56"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57"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58"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pStyle w:val="5"/>
              <w:spacing w:before="0" w:line="240" w:lineRule="auto"/>
              <w:jc w:val="both"/>
              <w:rPr>
                <w:rFonts w:ascii="Times New Roman" w:hAnsi="Times New Roman" w:cs="Times New Roman"/>
                <w:b/>
                <w:color w:val="auto"/>
                <w:sz w:val="24"/>
                <w:szCs w:val="24"/>
              </w:rPr>
            </w:pPr>
            <w:proofErr w:type="spellStart"/>
            <w:proofErr w:type="gramStart"/>
            <w:r w:rsidRPr="00F268DF">
              <w:rPr>
                <w:rFonts w:ascii="Times New Roman" w:hAnsi="Times New Roman" w:cs="Times New Roman"/>
                <w:b/>
                <w:color w:val="auto"/>
                <w:sz w:val="24"/>
                <w:szCs w:val="24"/>
              </w:rPr>
              <w:lastRenderedPageBreak/>
              <w:t>Раздел</w:t>
            </w:r>
            <w:proofErr w:type="spellEnd"/>
            <w:r w:rsidRPr="00F268DF">
              <w:rPr>
                <w:rFonts w:ascii="Times New Roman" w:hAnsi="Times New Roman" w:cs="Times New Roman"/>
                <w:b/>
                <w:color w:val="auto"/>
                <w:sz w:val="24"/>
                <w:szCs w:val="24"/>
              </w:rPr>
              <w:t xml:space="preserve"> 7.</w:t>
            </w:r>
            <w:proofErr w:type="gramEnd"/>
            <w:r w:rsidRPr="00F268DF">
              <w:rPr>
                <w:rFonts w:ascii="Times New Roman" w:hAnsi="Times New Roman" w:cs="Times New Roman"/>
                <w:b/>
                <w:color w:val="auto"/>
                <w:sz w:val="24"/>
                <w:szCs w:val="24"/>
              </w:rPr>
              <w:t xml:space="preserve"> </w:t>
            </w:r>
            <w:proofErr w:type="spellStart"/>
            <w:r w:rsidRPr="00F268DF">
              <w:rPr>
                <w:rFonts w:ascii="Times New Roman" w:hAnsi="Times New Roman" w:cs="Times New Roman"/>
                <w:b/>
                <w:color w:val="auto"/>
                <w:sz w:val="24"/>
                <w:szCs w:val="24"/>
              </w:rPr>
              <w:t>Внутренняя</w:t>
            </w:r>
            <w:proofErr w:type="spellEnd"/>
            <w:r w:rsidRPr="00F268DF">
              <w:rPr>
                <w:rFonts w:ascii="Times New Roman" w:hAnsi="Times New Roman" w:cs="Times New Roman"/>
                <w:b/>
                <w:color w:val="auto"/>
                <w:sz w:val="24"/>
                <w:szCs w:val="24"/>
              </w:rPr>
              <w:t xml:space="preserve"> </w:t>
            </w:r>
            <w:proofErr w:type="spellStart"/>
            <w:r w:rsidRPr="00F268DF">
              <w:rPr>
                <w:rFonts w:ascii="Times New Roman" w:hAnsi="Times New Roman" w:cs="Times New Roman"/>
                <w:b/>
                <w:color w:val="auto"/>
                <w:sz w:val="24"/>
                <w:szCs w:val="24"/>
              </w:rPr>
              <w:t>среда</w:t>
            </w:r>
            <w:proofErr w:type="spellEnd"/>
            <w:r w:rsidRPr="00F268DF">
              <w:rPr>
                <w:rFonts w:ascii="Times New Roman" w:hAnsi="Times New Roman" w:cs="Times New Roman"/>
                <w:b/>
                <w:color w:val="auto"/>
                <w:sz w:val="24"/>
                <w:szCs w:val="24"/>
              </w:rPr>
              <w:t xml:space="preserve"> </w:t>
            </w:r>
            <w:proofErr w:type="spellStart"/>
            <w:r w:rsidRPr="00F268DF">
              <w:rPr>
                <w:rFonts w:ascii="Times New Roman" w:hAnsi="Times New Roman" w:cs="Times New Roman"/>
                <w:b/>
                <w:color w:val="auto"/>
                <w:sz w:val="24"/>
                <w:szCs w:val="24"/>
              </w:rPr>
              <w:t>организма</w:t>
            </w:r>
            <w:proofErr w:type="spellEnd"/>
          </w:p>
        </w:tc>
        <w:tc>
          <w:tcPr>
            <w:tcW w:w="1772" w:type="dxa"/>
            <w:gridSpan w:val="2"/>
          </w:tcPr>
          <w:p w:rsidR="00362F67" w:rsidRDefault="00362F67" w:rsidP="00362F67">
            <w:pPr>
              <w:pStyle w:val="5"/>
              <w:spacing w:before="0" w:line="240" w:lineRule="auto"/>
              <w:jc w:val="center"/>
              <w:rPr>
                <w:rFonts w:ascii="Times New Roman" w:hAnsi="Times New Roman" w:cs="Times New Roman"/>
                <w:b/>
                <w:color w:val="auto"/>
                <w:sz w:val="24"/>
                <w:szCs w:val="24"/>
                <w:lang w:val="ru-RU"/>
              </w:rPr>
            </w:pPr>
            <w:r w:rsidRPr="00F268DF">
              <w:rPr>
                <w:rFonts w:ascii="Times New Roman" w:hAnsi="Times New Roman" w:cs="Times New Roman"/>
                <w:b/>
                <w:color w:val="auto"/>
                <w:sz w:val="24"/>
                <w:szCs w:val="24"/>
              </w:rPr>
              <w:t>3</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sidRPr="00D95FF6">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59"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60"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61"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718"/>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8. </w:t>
            </w:r>
            <w:proofErr w:type="spellStart"/>
            <w:r w:rsidRPr="00F268DF">
              <w:rPr>
                <w:rFonts w:ascii="Times New Roman" w:hAnsi="Times New Roman" w:cs="Times New Roman"/>
                <w:b/>
                <w:sz w:val="24"/>
                <w:szCs w:val="24"/>
              </w:rPr>
              <w:t>Транспорт</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веществ</w:t>
            </w:r>
            <w:proofErr w:type="spellEnd"/>
          </w:p>
        </w:tc>
        <w:tc>
          <w:tcPr>
            <w:tcW w:w="1772" w:type="dxa"/>
            <w:gridSpan w:val="2"/>
          </w:tcPr>
          <w:p w:rsidR="00362F67" w:rsidRPr="00D95FF6" w:rsidRDefault="00362F67" w:rsidP="00362F67">
            <w:pPr>
              <w:jc w:val="center"/>
              <w:rPr>
                <w:rFonts w:ascii="Times New Roman" w:hAnsi="Times New Roman" w:cs="Times New Roman"/>
                <w:b/>
                <w:sz w:val="24"/>
                <w:szCs w:val="24"/>
              </w:rPr>
            </w:pPr>
            <w:r w:rsidRPr="00D95FF6">
              <w:rPr>
                <w:rFonts w:ascii="Times New Roman" w:hAnsi="Times New Roman" w:cs="Times New Roman"/>
                <w:b/>
                <w:sz w:val="24"/>
                <w:szCs w:val="24"/>
              </w:rPr>
              <w:t>4</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62"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63"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64"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pStyle w:val="21"/>
              <w:spacing w:before="0"/>
              <w:jc w:val="both"/>
              <w:rPr>
                <w:rFonts w:ascii="Times New Roman" w:hAnsi="Times New Roman" w:cs="Times New Roman"/>
                <w:i/>
                <w:color w:val="auto"/>
                <w:sz w:val="24"/>
                <w:szCs w:val="24"/>
              </w:rPr>
            </w:pPr>
            <w:proofErr w:type="spellStart"/>
            <w:proofErr w:type="gramStart"/>
            <w:r w:rsidRPr="00F268DF">
              <w:rPr>
                <w:rFonts w:ascii="Times New Roman" w:hAnsi="Times New Roman" w:cs="Times New Roman"/>
                <w:color w:val="auto"/>
                <w:sz w:val="24"/>
                <w:szCs w:val="24"/>
              </w:rPr>
              <w:t>Раздел</w:t>
            </w:r>
            <w:proofErr w:type="spellEnd"/>
            <w:r w:rsidRPr="00F268DF">
              <w:rPr>
                <w:rFonts w:ascii="Times New Roman" w:hAnsi="Times New Roman" w:cs="Times New Roman"/>
                <w:color w:val="auto"/>
                <w:sz w:val="24"/>
                <w:szCs w:val="24"/>
              </w:rPr>
              <w:t xml:space="preserve"> 9.</w:t>
            </w:r>
            <w:proofErr w:type="gramEnd"/>
            <w:r w:rsidRPr="00F268DF">
              <w:rPr>
                <w:rFonts w:ascii="Times New Roman" w:hAnsi="Times New Roman" w:cs="Times New Roman"/>
                <w:color w:val="auto"/>
                <w:sz w:val="24"/>
                <w:szCs w:val="24"/>
              </w:rPr>
              <w:t xml:space="preserve"> </w:t>
            </w:r>
            <w:proofErr w:type="spellStart"/>
            <w:r w:rsidRPr="00F268DF">
              <w:rPr>
                <w:rFonts w:ascii="Times New Roman" w:hAnsi="Times New Roman" w:cs="Times New Roman"/>
                <w:color w:val="auto"/>
                <w:sz w:val="24"/>
                <w:szCs w:val="24"/>
              </w:rPr>
              <w:t>Дыхание</w:t>
            </w:r>
            <w:proofErr w:type="spellEnd"/>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4</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65"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66"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67"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10. </w:t>
            </w:r>
            <w:proofErr w:type="spellStart"/>
            <w:r w:rsidRPr="00F268DF">
              <w:rPr>
                <w:rFonts w:ascii="Times New Roman" w:hAnsi="Times New Roman" w:cs="Times New Roman"/>
                <w:b/>
                <w:sz w:val="24"/>
                <w:szCs w:val="24"/>
              </w:rPr>
              <w:t>Пищеварение</w:t>
            </w:r>
            <w:proofErr w:type="spellEnd"/>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4</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68"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69"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70"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lang w:val="ru-RU"/>
              </w:rPr>
            </w:pPr>
            <w:r w:rsidRPr="00F268DF">
              <w:rPr>
                <w:rFonts w:ascii="Times New Roman" w:hAnsi="Times New Roman" w:cs="Times New Roman"/>
                <w:b/>
                <w:sz w:val="24"/>
                <w:szCs w:val="24"/>
                <w:lang w:val="ru-RU"/>
              </w:rPr>
              <w:t xml:space="preserve">Раздел 11. Обмен веществ и энергии  </w:t>
            </w:r>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5</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761" w:type="dxa"/>
          </w:tcPr>
          <w:p w:rsidR="00362F67" w:rsidRPr="001828CD" w:rsidRDefault="00800C55" w:rsidP="00362F67">
            <w:pPr>
              <w:spacing w:after="0"/>
              <w:rPr>
                <w:sz w:val="20"/>
                <w:szCs w:val="20"/>
                <w:lang w:val="ru-RU"/>
              </w:rPr>
            </w:pPr>
            <w:hyperlink r:id="rId71"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72"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73"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w:t>
              </w:r>
              <w:r w:rsidR="00362F67" w:rsidRPr="001828CD">
                <w:rPr>
                  <w:rStyle w:val="ad"/>
                  <w:sz w:val="20"/>
                  <w:szCs w:val="20"/>
                  <w:lang w:val="ru-RU"/>
                </w:rPr>
                <w:lastRenderedPageBreak/>
                <w:t xml:space="preserve">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pStyle w:val="5"/>
              <w:spacing w:before="0" w:line="240" w:lineRule="auto"/>
              <w:jc w:val="both"/>
              <w:rPr>
                <w:rFonts w:ascii="Times New Roman" w:hAnsi="Times New Roman" w:cs="Times New Roman"/>
                <w:b/>
                <w:color w:val="auto"/>
                <w:sz w:val="24"/>
                <w:szCs w:val="24"/>
              </w:rPr>
            </w:pPr>
            <w:proofErr w:type="spellStart"/>
            <w:proofErr w:type="gramStart"/>
            <w:r w:rsidRPr="00F268DF">
              <w:rPr>
                <w:rFonts w:ascii="Times New Roman" w:hAnsi="Times New Roman" w:cs="Times New Roman"/>
                <w:b/>
                <w:color w:val="auto"/>
                <w:sz w:val="24"/>
                <w:szCs w:val="24"/>
              </w:rPr>
              <w:lastRenderedPageBreak/>
              <w:t>Раздел</w:t>
            </w:r>
            <w:proofErr w:type="spellEnd"/>
            <w:r w:rsidRPr="00F268DF">
              <w:rPr>
                <w:rFonts w:ascii="Times New Roman" w:hAnsi="Times New Roman" w:cs="Times New Roman"/>
                <w:b/>
                <w:color w:val="auto"/>
                <w:sz w:val="24"/>
                <w:szCs w:val="24"/>
              </w:rPr>
              <w:t xml:space="preserve"> 12.</w:t>
            </w:r>
            <w:proofErr w:type="gramEnd"/>
            <w:r w:rsidRPr="00F268DF">
              <w:rPr>
                <w:rFonts w:ascii="Times New Roman" w:hAnsi="Times New Roman" w:cs="Times New Roman"/>
                <w:b/>
                <w:color w:val="auto"/>
                <w:sz w:val="24"/>
                <w:szCs w:val="24"/>
              </w:rPr>
              <w:t xml:space="preserve"> </w:t>
            </w:r>
            <w:proofErr w:type="spellStart"/>
            <w:r w:rsidRPr="00F268DF">
              <w:rPr>
                <w:rFonts w:ascii="Times New Roman" w:hAnsi="Times New Roman" w:cs="Times New Roman"/>
                <w:b/>
                <w:color w:val="auto"/>
                <w:sz w:val="24"/>
                <w:szCs w:val="24"/>
              </w:rPr>
              <w:t>Выделение</w:t>
            </w:r>
            <w:proofErr w:type="spellEnd"/>
          </w:p>
        </w:tc>
        <w:tc>
          <w:tcPr>
            <w:tcW w:w="1772" w:type="dxa"/>
            <w:gridSpan w:val="2"/>
          </w:tcPr>
          <w:p w:rsidR="00362F67" w:rsidRDefault="00362F67" w:rsidP="00362F67">
            <w:pPr>
              <w:pStyle w:val="5"/>
              <w:spacing w:before="0" w:line="240" w:lineRule="auto"/>
              <w:jc w:val="center"/>
              <w:rPr>
                <w:rFonts w:ascii="Times New Roman" w:hAnsi="Times New Roman" w:cs="Times New Roman"/>
                <w:b/>
                <w:color w:val="auto"/>
                <w:sz w:val="24"/>
                <w:szCs w:val="24"/>
                <w:lang w:val="ru-RU"/>
              </w:rPr>
            </w:pPr>
            <w:r w:rsidRPr="00F268DF">
              <w:rPr>
                <w:rFonts w:ascii="Times New Roman" w:hAnsi="Times New Roman" w:cs="Times New Roman"/>
                <w:b/>
                <w:color w:val="auto"/>
                <w:sz w:val="24"/>
                <w:szCs w:val="24"/>
              </w:rPr>
              <w:t>2</w:t>
            </w:r>
          </w:p>
        </w:tc>
        <w:tc>
          <w:tcPr>
            <w:tcW w:w="1772" w:type="dxa"/>
            <w:gridSpan w:val="2"/>
          </w:tcPr>
          <w:p w:rsidR="00362F67" w:rsidRPr="00D95FF6" w:rsidRDefault="00362F67" w:rsidP="00362F67">
            <w:pPr>
              <w:jc w:val="center"/>
              <w:rPr>
                <w:b/>
                <w:lang w:val="ru-RU"/>
              </w:rPr>
            </w:pPr>
            <w:r w:rsidRPr="00D95FF6">
              <w:rPr>
                <w:b/>
                <w:lang w:val="ru-RU"/>
              </w:rPr>
              <w:t>0</w:t>
            </w:r>
          </w:p>
        </w:tc>
        <w:tc>
          <w:tcPr>
            <w:tcW w:w="1772" w:type="dxa"/>
          </w:tcPr>
          <w:p w:rsidR="00362F67" w:rsidRPr="00D95FF6" w:rsidRDefault="00362F67" w:rsidP="00362F67">
            <w:pPr>
              <w:jc w:val="center"/>
              <w:rPr>
                <w:b/>
                <w:lang w:val="ru-RU"/>
              </w:rPr>
            </w:pPr>
            <w:r w:rsidRPr="00D95FF6">
              <w:rPr>
                <w:b/>
                <w:lang w:val="ru-RU"/>
              </w:rPr>
              <w:t>0</w:t>
            </w:r>
          </w:p>
        </w:tc>
        <w:tc>
          <w:tcPr>
            <w:tcW w:w="3761" w:type="dxa"/>
          </w:tcPr>
          <w:p w:rsidR="00362F67" w:rsidRPr="001828CD" w:rsidRDefault="00800C55" w:rsidP="00362F67">
            <w:pPr>
              <w:spacing w:after="0"/>
              <w:rPr>
                <w:sz w:val="20"/>
                <w:szCs w:val="20"/>
                <w:lang w:val="ru-RU"/>
              </w:rPr>
            </w:pPr>
            <w:hyperlink r:id="rId74"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75"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76"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13. </w:t>
            </w:r>
            <w:proofErr w:type="spellStart"/>
            <w:r w:rsidRPr="00F268DF">
              <w:rPr>
                <w:rFonts w:ascii="Times New Roman" w:hAnsi="Times New Roman" w:cs="Times New Roman"/>
                <w:b/>
                <w:sz w:val="24"/>
                <w:szCs w:val="24"/>
              </w:rPr>
              <w:t>Покровы</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тела</w:t>
            </w:r>
            <w:proofErr w:type="spellEnd"/>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2</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3761" w:type="dxa"/>
          </w:tcPr>
          <w:p w:rsidR="00362F67" w:rsidRPr="001828CD" w:rsidRDefault="00800C55" w:rsidP="00362F67">
            <w:pPr>
              <w:spacing w:after="0"/>
              <w:rPr>
                <w:sz w:val="20"/>
                <w:szCs w:val="20"/>
                <w:lang w:val="ru-RU"/>
              </w:rPr>
            </w:pPr>
            <w:hyperlink r:id="rId77"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78"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79"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14. </w:t>
            </w:r>
            <w:proofErr w:type="spellStart"/>
            <w:r w:rsidRPr="00F268DF">
              <w:rPr>
                <w:rFonts w:ascii="Times New Roman" w:hAnsi="Times New Roman" w:cs="Times New Roman"/>
                <w:b/>
                <w:sz w:val="24"/>
                <w:szCs w:val="24"/>
              </w:rPr>
              <w:t>Размножение</w:t>
            </w:r>
            <w:proofErr w:type="spellEnd"/>
            <w:r w:rsidRPr="00F268DF">
              <w:rPr>
                <w:rFonts w:ascii="Times New Roman" w:hAnsi="Times New Roman" w:cs="Times New Roman"/>
                <w:b/>
                <w:sz w:val="24"/>
                <w:szCs w:val="24"/>
              </w:rPr>
              <w:t xml:space="preserve"> и </w:t>
            </w:r>
            <w:proofErr w:type="spellStart"/>
            <w:r w:rsidRPr="00F268DF">
              <w:rPr>
                <w:rFonts w:ascii="Times New Roman" w:hAnsi="Times New Roman" w:cs="Times New Roman"/>
                <w:b/>
                <w:sz w:val="24"/>
                <w:szCs w:val="24"/>
              </w:rPr>
              <w:t>развитие</w:t>
            </w:r>
            <w:proofErr w:type="spellEnd"/>
          </w:p>
        </w:tc>
        <w:tc>
          <w:tcPr>
            <w:tcW w:w="1772" w:type="dxa"/>
            <w:gridSpan w:val="2"/>
          </w:tcPr>
          <w:p w:rsidR="00362F67" w:rsidRDefault="00362F67" w:rsidP="00362F67">
            <w:pPr>
              <w:pStyle w:val="21"/>
              <w:spacing w:before="0"/>
              <w:jc w:val="center"/>
              <w:rPr>
                <w:rFonts w:ascii="Times New Roman" w:hAnsi="Times New Roman" w:cs="Times New Roman"/>
                <w:bCs w:val="0"/>
                <w:color w:val="auto"/>
                <w:sz w:val="24"/>
                <w:szCs w:val="24"/>
                <w:lang w:val="ru-RU"/>
              </w:rPr>
            </w:pPr>
            <w:r w:rsidRPr="00F268DF">
              <w:rPr>
                <w:rFonts w:ascii="Times New Roman" w:hAnsi="Times New Roman" w:cs="Times New Roman"/>
                <w:bCs w:val="0"/>
                <w:color w:val="auto"/>
                <w:sz w:val="24"/>
                <w:szCs w:val="24"/>
              </w:rPr>
              <w:t>3</w:t>
            </w:r>
          </w:p>
        </w:tc>
        <w:tc>
          <w:tcPr>
            <w:tcW w:w="1772" w:type="dxa"/>
            <w:gridSpan w:val="2"/>
          </w:tcPr>
          <w:p w:rsidR="00362F67" w:rsidRPr="00D95FF6" w:rsidRDefault="00362F67" w:rsidP="00362F67">
            <w:pPr>
              <w:jc w:val="center"/>
              <w:rPr>
                <w:b/>
                <w:lang w:val="ru-RU"/>
              </w:rPr>
            </w:pPr>
            <w:r>
              <w:rPr>
                <w:b/>
                <w:lang w:val="ru-RU"/>
              </w:rPr>
              <w:t>0</w:t>
            </w:r>
          </w:p>
        </w:tc>
        <w:tc>
          <w:tcPr>
            <w:tcW w:w="1772" w:type="dxa"/>
          </w:tcPr>
          <w:p w:rsidR="00362F67" w:rsidRPr="00D95FF6" w:rsidRDefault="00362F67" w:rsidP="00362F67">
            <w:pPr>
              <w:jc w:val="center"/>
              <w:rPr>
                <w:b/>
                <w:lang w:val="ru-RU"/>
              </w:rPr>
            </w:pPr>
            <w:r w:rsidRPr="00D95FF6">
              <w:rPr>
                <w:b/>
                <w:lang w:val="ru-RU"/>
              </w:rPr>
              <w:t>0</w:t>
            </w:r>
          </w:p>
        </w:tc>
        <w:tc>
          <w:tcPr>
            <w:tcW w:w="3761" w:type="dxa"/>
          </w:tcPr>
          <w:p w:rsidR="00362F67" w:rsidRPr="001828CD" w:rsidRDefault="00800C55" w:rsidP="00362F67">
            <w:pPr>
              <w:spacing w:after="0"/>
              <w:rPr>
                <w:sz w:val="20"/>
                <w:szCs w:val="20"/>
                <w:lang w:val="ru-RU"/>
              </w:rPr>
            </w:pPr>
            <w:hyperlink r:id="rId80"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81"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Cs/>
                <w:i/>
                <w:sz w:val="20"/>
                <w:szCs w:val="20"/>
                <w:lang w:val="ru-RU"/>
              </w:rPr>
            </w:pPr>
            <w:hyperlink r:id="rId82"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t>Раздел</w:t>
            </w:r>
            <w:proofErr w:type="spellEnd"/>
            <w:r w:rsidRPr="00F268DF">
              <w:rPr>
                <w:rFonts w:ascii="Times New Roman" w:hAnsi="Times New Roman" w:cs="Times New Roman"/>
                <w:b/>
                <w:sz w:val="24"/>
                <w:szCs w:val="24"/>
              </w:rPr>
              <w:t xml:space="preserve"> 15. </w:t>
            </w:r>
            <w:proofErr w:type="spellStart"/>
            <w:r w:rsidRPr="00F268DF">
              <w:rPr>
                <w:rFonts w:ascii="Times New Roman" w:hAnsi="Times New Roman" w:cs="Times New Roman"/>
                <w:b/>
                <w:sz w:val="24"/>
                <w:szCs w:val="24"/>
              </w:rPr>
              <w:t>Высшая</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нервная</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деятельность</w:t>
            </w:r>
            <w:proofErr w:type="spellEnd"/>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7</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0,5</w:t>
            </w:r>
          </w:p>
        </w:tc>
        <w:tc>
          <w:tcPr>
            <w:tcW w:w="3761" w:type="dxa"/>
          </w:tcPr>
          <w:p w:rsidR="00362F67" w:rsidRPr="001828CD" w:rsidRDefault="00800C55" w:rsidP="00362F67">
            <w:pPr>
              <w:spacing w:after="0"/>
              <w:rPr>
                <w:sz w:val="20"/>
                <w:szCs w:val="20"/>
                <w:lang w:val="ru-RU"/>
              </w:rPr>
            </w:pPr>
            <w:hyperlink r:id="rId83"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84"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85"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53"/>
        </w:trPr>
        <w:tc>
          <w:tcPr>
            <w:tcW w:w="6340" w:type="dxa"/>
          </w:tcPr>
          <w:p w:rsidR="00362F67" w:rsidRPr="00F268DF" w:rsidRDefault="00362F67" w:rsidP="00362F67">
            <w:pPr>
              <w:jc w:val="both"/>
              <w:rPr>
                <w:rFonts w:ascii="Times New Roman" w:hAnsi="Times New Roman" w:cs="Times New Roman"/>
                <w:b/>
                <w:sz w:val="24"/>
                <w:szCs w:val="24"/>
                <w:lang w:val="ru-RU"/>
              </w:rPr>
            </w:pPr>
            <w:r w:rsidRPr="00F268DF">
              <w:rPr>
                <w:rFonts w:ascii="Times New Roman" w:hAnsi="Times New Roman" w:cs="Times New Roman"/>
                <w:b/>
                <w:sz w:val="24"/>
                <w:szCs w:val="24"/>
                <w:lang w:val="ru-RU"/>
              </w:rPr>
              <w:t>Раздел 16. Человек и его здоровье</w:t>
            </w:r>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7</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761" w:type="dxa"/>
          </w:tcPr>
          <w:p w:rsidR="00362F67" w:rsidRPr="001828CD" w:rsidRDefault="00800C55" w:rsidP="00362F67">
            <w:pPr>
              <w:spacing w:after="0"/>
              <w:rPr>
                <w:sz w:val="20"/>
                <w:szCs w:val="20"/>
                <w:lang w:val="ru-RU"/>
              </w:rPr>
            </w:pPr>
            <w:hyperlink r:id="rId86" w:history="1">
              <w:r w:rsidR="00362F67" w:rsidRPr="001828CD">
                <w:rPr>
                  <w:rStyle w:val="ad"/>
                  <w:sz w:val="20"/>
                  <w:szCs w:val="20"/>
                  <w:lang w:val="ru-RU"/>
                </w:rPr>
                <w:t>Биология - 8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87"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interneturok</w:t>
              </w:r>
              <w:proofErr w:type="spellEnd"/>
              <w:r w:rsidR="00362F67" w:rsidRPr="001828CD">
                <w:rPr>
                  <w:rStyle w:val="ad"/>
                  <w:rFonts w:ascii="Times New Roman" w:eastAsia="Times New Roman" w:hAnsi="Times New Roman" w:cs="Times New Roman"/>
                  <w:sz w:val="20"/>
                  <w:szCs w:val="20"/>
                  <w:lang w:val="ru-RU"/>
                </w:rPr>
                <w:t>.</w:t>
              </w:r>
              <w:proofErr w:type="spellStart"/>
              <w:r w:rsidR="00362F67" w:rsidRPr="001828CD">
                <w:rPr>
                  <w:rStyle w:val="ad"/>
                  <w:rFonts w:ascii="Times New Roman" w:eastAsia="Times New Roman" w:hAnsi="Times New Roman" w:cs="Times New Roman"/>
                  <w:sz w:val="20"/>
                  <w:szCs w:val="20"/>
                </w:rPr>
                <w:t>ru</w:t>
              </w:r>
              <w:proofErr w:type="spellEnd"/>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/8</w:t>
              </w:r>
            </w:hyperlink>
          </w:p>
          <w:p w:rsidR="00362F67" w:rsidRPr="001828CD" w:rsidRDefault="00800C55" w:rsidP="00362F67">
            <w:pPr>
              <w:rPr>
                <w:rFonts w:ascii="Times New Roman" w:hAnsi="Times New Roman" w:cs="Times New Roman"/>
                <w:b/>
                <w:sz w:val="20"/>
                <w:szCs w:val="20"/>
                <w:lang w:val="ru-RU"/>
              </w:rPr>
            </w:pPr>
            <w:hyperlink r:id="rId88"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w:t>
              </w:r>
              <w:r w:rsidR="00362F67" w:rsidRPr="001828CD">
                <w:rPr>
                  <w:rStyle w:val="ad"/>
                  <w:sz w:val="20"/>
                  <w:szCs w:val="20"/>
                  <w:lang w:val="ru-RU"/>
                </w:rPr>
                <w:lastRenderedPageBreak/>
                <w:t xml:space="preserve">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F268DF" w:rsidTr="00362F67">
        <w:trPr>
          <w:trHeight w:val="456"/>
        </w:trPr>
        <w:tc>
          <w:tcPr>
            <w:tcW w:w="6340" w:type="dxa"/>
          </w:tcPr>
          <w:p w:rsidR="00362F67" w:rsidRPr="00F268DF" w:rsidRDefault="00362F67" w:rsidP="00362F67">
            <w:pPr>
              <w:jc w:val="both"/>
              <w:rPr>
                <w:rFonts w:ascii="Times New Roman" w:hAnsi="Times New Roman" w:cs="Times New Roman"/>
                <w:b/>
                <w:sz w:val="24"/>
                <w:szCs w:val="24"/>
              </w:rPr>
            </w:pPr>
            <w:proofErr w:type="spellStart"/>
            <w:r w:rsidRPr="00F268DF">
              <w:rPr>
                <w:rFonts w:ascii="Times New Roman" w:hAnsi="Times New Roman" w:cs="Times New Roman"/>
                <w:b/>
                <w:sz w:val="24"/>
                <w:szCs w:val="24"/>
              </w:rPr>
              <w:lastRenderedPageBreak/>
              <w:t>Резервное</w:t>
            </w:r>
            <w:proofErr w:type="spellEnd"/>
            <w:r w:rsidRPr="00F268DF">
              <w:rPr>
                <w:rFonts w:ascii="Times New Roman" w:hAnsi="Times New Roman" w:cs="Times New Roman"/>
                <w:b/>
                <w:sz w:val="24"/>
                <w:szCs w:val="24"/>
              </w:rPr>
              <w:t xml:space="preserve"> </w:t>
            </w:r>
            <w:proofErr w:type="spellStart"/>
            <w:r w:rsidRPr="00F268DF">
              <w:rPr>
                <w:rFonts w:ascii="Times New Roman" w:hAnsi="Times New Roman" w:cs="Times New Roman"/>
                <w:b/>
                <w:sz w:val="24"/>
                <w:szCs w:val="24"/>
              </w:rPr>
              <w:t>время</w:t>
            </w:r>
            <w:proofErr w:type="spellEnd"/>
          </w:p>
        </w:tc>
        <w:tc>
          <w:tcPr>
            <w:tcW w:w="1772" w:type="dxa"/>
            <w:gridSpan w:val="2"/>
          </w:tcPr>
          <w:p w:rsidR="00362F67" w:rsidRPr="00C3549B"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3761" w:type="dxa"/>
            <w:vMerge w:val="restart"/>
          </w:tcPr>
          <w:p w:rsidR="00362F67" w:rsidRPr="00F268DF" w:rsidRDefault="00362F67" w:rsidP="00362F67">
            <w:pPr>
              <w:rPr>
                <w:rFonts w:ascii="Times New Roman" w:hAnsi="Times New Roman" w:cs="Times New Roman"/>
                <w:b/>
                <w:sz w:val="24"/>
                <w:szCs w:val="24"/>
              </w:rPr>
            </w:pPr>
          </w:p>
        </w:tc>
      </w:tr>
      <w:tr w:rsidR="00362F67" w:rsidRPr="00F268DF" w:rsidTr="00362F67">
        <w:trPr>
          <w:trHeight w:val="153"/>
        </w:trPr>
        <w:tc>
          <w:tcPr>
            <w:tcW w:w="6340" w:type="dxa"/>
          </w:tcPr>
          <w:p w:rsidR="00362F67" w:rsidRPr="007C7C53" w:rsidRDefault="00362F67" w:rsidP="00362F67">
            <w:pPr>
              <w:pStyle w:val="21"/>
              <w:spacing w:before="0"/>
              <w:jc w:val="both"/>
              <w:rPr>
                <w:rFonts w:ascii="Times New Roman" w:hAnsi="Times New Roman" w:cs="Times New Roman"/>
                <w:b w:val="0"/>
                <w:i/>
                <w:color w:val="auto"/>
                <w:sz w:val="24"/>
                <w:szCs w:val="24"/>
                <w:lang w:val="ru-RU"/>
              </w:rPr>
            </w:pPr>
            <w:r w:rsidRPr="007C7C53">
              <w:rPr>
                <w:rFonts w:ascii="Times New Roman" w:eastAsia="Times New Roman" w:hAnsi="Times New Roman"/>
                <w:b w:val="0"/>
                <w:color w:val="000000"/>
                <w:w w:val="97"/>
                <w:sz w:val="24"/>
                <w:szCs w:val="24"/>
                <w:lang w:val="ru-RU"/>
              </w:rPr>
              <w:t>ОБЩЕЕ КОЛИЧЕСТВО ЧАСОВ ПО ПРОГРАММЕ</w:t>
            </w:r>
          </w:p>
        </w:tc>
        <w:tc>
          <w:tcPr>
            <w:tcW w:w="1772" w:type="dxa"/>
            <w:gridSpan w:val="2"/>
          </w:tcPr>
          <w:p w:rsidR="00362F67" w:rsidRPr="00F268DF" w:rsidRDefault="00362F67" w:rsidP="00362F67">
            <w:pPr>
              <w:jc w:val="center"/>
              <w:rPr>
                <w:rFonts w:ascii="Times New Roman" w:hAnsi="Times New Roman" w:cs="Times New Roman"/>
                <w:b/>
                <w:sz w:val="24"/>
                <w:szCs w:val="24"/>
              </w:rPr>
            </w:pPr>
            <w:r w:rsidRPr="00F268DF">
              <w:rPr>
                <w:rFonts w:ascii="Times New Roman" w:hAnsi="Times New Roman" w:cs="Times New Roman"/>
                <w:b/>
                <w:sz w:val="24"/>
                <w:szCs w:val="24"/>
              </w:rPr>
              <w:t>68</w:t>
            </w:r>
          </w:p>
        </w:tc>
        <w:tc>
          <w:tcPr>
            <w:tcW w:w="1772" w:type="dxa"/>
            <w:gridSpan w:val="2"/>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2" w:type="dxa"/>
          </w:tcPr>
          <w:p w:rsidR="00362F67" w:rsidRPr="00D95FF6"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6,5</w:t>
            </w:r>
          </w:p>
        </w:tc>
        <w:tc>
          <w:tcPr>
            <w:tcW w:w="3761" w:type="dxa"/>
            <w:vMerge/>
          </w:tcPr>
          <w:p w:rsidR="00362F67" w:rsidRPr="00F268DF" w:rsidRDefault="00362F67" w:rsidP="00362F67">
            <w:pPr>
              <w:rPr>
                <w:rFonts w:ascii="Times New Roman" w:hAnsi="Times New Roman" w:cs="Times New Roman"/>
                <w:b/>
                <w:sz w:val="24"/>
                <w:szCs w:val="24"/>
              </w:rPr>
            </w:pPr>
          </w:p>
        </w:tc>
      </w:tr>
    </w:tbl>
    <w:p w:rsidR="00362F67" w:rsidRDefault="00362F67" w:rsidP="00362F67">
      <w:pPr>
        <w:jc w:val="both"/>
        <w:rPr>
          <w:rFonts w:cs="Times New Roman"/>
          <w:b/>
          <w:sz w:val="28"/>
          <w:szCs w:val="28"/>
          <w:lang w:val="ru-RU"/>
        </w:rPr>
      </w:pPr>
    </w:p>
    <w:p w:rsidR="00362F67" w:rsidRDefault="00362F67"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16058" w:rsidRDefault="00316058" w:rsidP="00362F67">
      <w:pPr>
        <w:jc w:val="both"/>
        <w:rPr>
          <w:rFonts w:cs="Times New Roman"/>
          <w:b/>
          <w:sz w:val="28"/>
          <w:szCs w:val="28"/>
          <w:lang w:val="ru-RU"/>
        </w:rPr>
      </w:pPr>
    </w:p>
    <w:p w:rsidR="00362F67" w:rsidRPr="00552598" w:rsidRDefault="00362F67" w:rsidP="00362F67">
      <w:pPr>
        <w:jc w:val="both"/>
        <w:rPr>
          <w:rFonts w:cs="Times New Roman"/>
          <w:b/>
          <w:sz w:val="28"/>
          <w:szCs w:val="28"/>
        </w:rPr>
      </w:pPr>
      <w:r w:rsidRPr="00552598">
        <w:rPr>
          <w:rFonts w:cs="Times New Roman"/>
          <w:b/>
          <w:sz w:val="28"/>
          <w:szCs w:val="28"/>
        </w:rPr>
        <w:t xml:space="preserve">9 </w:t>
      </w:r>
      <w:proofErr w:type="spellStart"/>
      <w:r w:rsidRPr="00552598">
        <w:rPr>
          <w:rFonts w:cs="Times New Roman"/>
          <w:b/>
          <w:sz w:val="28"/>
          <w:szCs w:val="28"/>
        </w:rPr>
        <w:t>класс</w:t>
      </w:r>
      <w:proofErr w:type="spellEnd"/>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770"/>
        <w:gridCol w:w="1770"/>
        <w:gridCol w:w="1771"/>
        <w:gridCol w:w="3761"/>
      </w:tblGrid>
      <w:tr w:rsidR="00362F67" w:rsidRPr="00701BE5" w:rsidTr="00362F67">
        <w:trPr>
          <w:trHeight w:val="147"/>
        </w:trPr>
        <w:tc>
          <w:tcPr>
            <w:tcW w:w="6345" w:type="dxa"/>
          </w:tcPr>
          <w:p w:rsidR="00362F67" w:rsidRPr="00701BE5" w:rsidRDefault="00362F67" w:rsidP="00362F67">
            <w:pPr>
              <w:jc w:val="both"/>
              <w:rPr>
                <w:rFonts w:ascii="Times New Roman" w:hAnsi="Times New Roman" w:cs="Times New Roman"/>
                <w:b/>
                <w:bCs/>
                <w:sz w:val="24"/>
                <w:szCs w:val="24"/>
              </w:rPr>
            </w:pPr>
            <w:proofErr w:type="spellStart"/>
            <w:r w:rsidRPr="00701BE5">
              <w:rPr>
                <w:rFonts w:ascii="Times New Roman" w:hAnsi="Times New Roman" w:cs="Times New Roman"/>
                <w:b/>
                <w:bCs/>
                <w:sz w:val="24"/>
                <w:szCs w:val="24"/>
              </w:rPr>
              <w:t>Название</w:t>
            </w:r>
            <w:proofErr w:type="spellEnd"/>
            <w:r w:rsidRPr="00701BE5">
              <w:rPr>
                <w:rFonts w:ascii="Times New Roman" w:hAnsi="Times New Roman" w:cs="Times New Roman"/>
                <w:b/>
                <w:bCs/>
                <w:sz w:val="24"/>
                <w:szCs w:val="24"/>
              </w:rPr>
              <w:t xml:space="preserve"> </w:t>
            </w:r>
            <w:proofErr w:type="spellStart"/>
            <w:r w:rsidRPr="00701BE5">
              <w:rPr>
                <w:rFonts w:ascii="Times New Roman" w:hAnsi="Times New Roman" w:cs="Times New Roman"/>
                <w:b/>
                <w:bCs/>
                <w:sz w:val="24"/>
                <w:szCs w:val="24"/>
              </w:rPr>
              <w:t>темы</w:t>
            </w:r>
            <w:proofErr w:type="spellEnd"/>
          </w:p>
          <w:p w:rsidR="00362F67" w:rsidRPr="00701BE5" w:rsidRDefault="00362F67" w:rsidP="00362F67">
            <w:pPr>
              <w:ind w:left="-142" w:hanging="284"/>
              <w:jc w:val="both"/>
              <w:rPr>
                <w:rFonts w:ascii="Times New Roman" w:hAnsi="Times New Roman" w:cs="Times New Roman"/>
                <w:b/>
                <w:bCs/>
                <w:sz w:val="24"/>
                <w:szCs w:val="24"/>
              </w:rPr>
            </w:pPr>
          </w:p>
        </w:tc>
        <w:tc>
          <w:tcPr>
            <w:tcW w:w="1770" w:type="dxa"/>
          </w:tcPr>
          <w:p w:rsidR="00362F67" w:rsidRPr="00701BE5" w:rsidRDefault="00362F67" w:rsidP="00362F67">
            <w:pPr>
              <w:jc w:val="center"/>
              <w:rPr>
                <w:rFonts w:ascii="Times New Roman" w:hAnsi="Times New Roman" w:cs="Times New Roman"/>
                <w:b/>
                <w:bCs/>
                <w:sz w:val="24"/>
                <w:szCs w:val="24"/>
                <w:lang w:val="ru-RU"/>
              </w:rPr>
            </w:pPr>
            <w:proofErr w:type="spellStart"/>
            <w:r w:rsidRPr="00701BE5">
              <w:rPr>
                <w:rFonts w:ascii="Times New Roman" w:hAnsi="Times New Roman" w:cs="Times New Roman"/>
                <w:b/>
                <w:bCs/>
                <w:sz w:val="24"/>
                <w:szCs w:val="24"/>
              </w:rPr>
              <w:lastRenderedPageBreak/>
              <w:t>Количество</w:t>
            </w:r>
            <w:proofErr w:type="spellEnd"/>
            <w:r w:rsidRPr="00701BE5">
              <w:rPr>
                <w:rFonts w:ascii="Times New Roman" w:hAnsi="Times New Roman" w:cs="Times New Roman"/>
                <w:b/>
                <w:bCs/>
                <w:sz w:val="24"/>
                <w:szCs w:val="24"/>
              </w:rPr>
              <w:t xml:space="preserve"> </w:t>
            </w:r>
            <w:proofErr w:type="spellStart"/>
            <w:r w:rsidRPr="00701BE5">
              <w:rPr>
                <w:rFonts w:ascii="Times New Roman" w:hAnsi="Times New Roman" w:cs="Times New Roman"/>
                <w:b/>
                <w:bCs/>
                <w:sz w:val="24"/>
                <w:szCs w:val="24"/>
              </w:rPr>
              <w:lastRenderedPageBreak/>
              <w:t>часов</w:t>
            </w:r>
            <w:proofErr w:type="spellEnd"/>
            <w:r>
              <w:rPr>
                <w:rFonts w:ascii="Times New Roman" w:hAnsi="Times New Roman" w:cs="Times New Roman"/>
                <w:b/>
                <w:bCs/>
                <w:sz w:val="24"/>
                <w:szCs w:val="24"/>
                <w:lang w:val="ru-RU"/>
              </w:rPr>
              <w:t xml:space="preserve"> всего</w:t>
            </w:r>
          </w:p>
        </w:tc>
        <w:tc>
          <w:tcPr>
            <w:tcW w:w="1770" w:type="dxa"/>
          </w:tcPr>
          <w:p w:rsidR="00362F67" w:rsidRPr="00701BE5"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Контрольные </w:t>
            </w:r>
            <w:r>
              <w:rPr>
                <w:rFonts w:ascii="Times New Roman" w:hAnsi="Times New Roman" w:cs="Times New Roman"/>
                <w:b/>
                <w:bCs/>
                <w:sz w:val="24"/>
                <w:szCs w:val="24"/>
                <w:lang w:val="ru-RU"/>
              </w:rPr>
              <w:lastRenderedPageBreak/>
              <w:t>работы</w:t>
            </w:r>
          </w:p>
        </w:tc>
        <w:tc>
          <w:tcPr>
            <w:tcW w:w="1771" w:type="dxa"/>
          </w:tcPr>
          <w:p w:rsidR="00362F67" w:rsidRPr="00701BE5"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Практически</w:t>
            </w:r>
            <w:r>
              <w:rPr>
                <w:rFonts w:ascii="Times New Roman" w:hAnsi="Times New Roman" w:cs="Times New Roman"/>
                <w:b/>
                <w:bCs/>
                <w:sz w:val="24"/>
                <w:szCs w:val="24"/>
                <w:lang w:val="ru-RU"/>
              </w:rPr>
              <w:lastRenderedPageBreak/>
              <w:t>е работы</w:t>
            </w:r>
          </w:p>
        </w:tc>
        <w:tc>
          <w:tcPr>
            <w:tcW w:w="3761" w:type="dxa"/>
          </w:tcPr>
          <w:p w:rsidR="00362F67" w:rsidRPr="007C7C53" w:rsidRDefault="00362F67" w:rsidP="00362F67">
            <w:pPr>
              <w:jc w:val="center"/>
              <w:rPr>
                <w:rFonts w:ascii="Times New Roman" w:hAnsi="Times New Roman" w:cs="Times New Roman"/>
                <w:b/>
                <w:bCs/>
                <w:sz w:val="24"/>
                <w:szCs w:val="24"/>
              </w:rPr>
            </w:pPr>
            <w:proofErr w:type="spellStart"/>
            <w:r w:rsidRPr="007C7C53">
              <w:rPr>
                <w:rFonts w:ascii="Times New Roman" w:eastAsia="Times New Roman" w:hAnsi="Times New Roman"/>
                <w:b/>
                <w:color w:val="000000"/>
                <w:w w:val="97"/>
                <w:sz w:val="24"/>
                <w:szCs w:val="24"/>
              </w:rPr>
              <w:lastRenderedPageBreak/>
              <w:t>Электронные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t>цифровые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lastRenderedPageBreak/>
              <w:t>образовательные</w:t>
            </w:r>
            <w:proofErr w:type="spellEnd"/>
            <w:r w:rsidRPr="007C7C53">
              <w:rPr>
                <w:rFonts w:ascii="Times New Roman" w:eastAsia="Times New Roman" w:hAnsi="Times New Roman"/>
                <w:b/>
                <w:color w:val="000000"/>
                <w:w w:val="97"/>
                <w:sz w:val="24"/>
                <w:szCs w:val="24"/>
              </w:rPr>
              <w:t xml:space="preserve"> </w:t>
            </w:r>
            <w:proofErr w:type="spellStart"/>
            <w:r w:rsidRPr="007C7C53">
              <w:rPr>
                <w:rFonts w:ascii="Times New Roman" w:eastAsia="Times New Roman" w:hAnsi="Times New Roman"/>
                <w:b/>
                <w:color w:val="000000"/>
                <w:w w:val="97"/>
                <w:sz w:val="24"/>
                <w:szCs w:val="24"/>
              </w:rPr>
              <w:t>ресурсы</w:t>
            </w:r>
            <w:proofErr w:type="spellEnd"/>
          </w:p>
        </w:tc>
      </w:tr>
      <w:tr w:rsidR="00362F67" w:rsidRPr="00CF1260" w:rsidTr="00362F67">
        <w:trPr>
          <w:trHeight w:val="147"/>
        </w:trPr>
        <w:tc>
          <w:tcPr>
            <w:tcW w:w="6345" w:type="dxa"/>
          </w:tcPr>
          <w:p w:rsidR="00362F67" w:rsidRPr="00701BE5" w:rsidRDefault="00362F67" w:rsidP="00362F67">
            <w:pPr>
              <w:pStyle w:val="5"/>
              <w:spacing w:before="0" w:line="240" w:lineRule="auto"/>
              <w:jc w:val="both"/>
              <w:rPr>
                <w:rFonts w:ascii="Times New Roman" w:hAnsi="Times New Roman" w:cs="Times New Roman"/>
                <w:color w:val="auto"/>
                <w:sz w:val="24"/>
                <w:szCs w:val="24"/>
              </w:rPr>
            </w:pPr>
            <w:proofErr w:type="spellStart"/>
            <w:r w:rsidRPr="00701BE5">
              <w:rPr>
                <w:rFonts w:ascii="Times New Roman" w:hAnsi="Times New Roman" w:cs="Times New Roman"/>
                <w:color w:val="auto"/>
                <w:sz w:val="24"/>
                <w:szCs w:val="24"/>
              </w:rPr>
              <w:lastRenderedPageBreak/>
              <w:t>Введение</w:t>
            </w:r>
            <w:proofErr w:type="spellEnd"/>
          </w:p>
        </w:tc>
        <w:tc>
          <w:tcPr>
            <w:tcW w:w="1770" w:type="dxa"/>
          </w:tcPr>
          <w:p w:rsidR="00362F67" w:rsidRPr="00701BE5" w:rsidRDefault="00362F67" w:rsidP="00362F67">
            <w:pPr>
              <w:jc w:val="center"/>
              <w:rPr>
                <w:rFonts w:ascii="Times New Roman" w:hAnsi="Times New Roman" w:cs="Times New Roman"/>
                <w:b/>
                <w:bCs/>
                <w:sz w:val="24"/>
                <w:szCs w:val="24"/>
              </w:rPr>
            </w:pPr>
            <w:r w:rsidRPr="00701BE5">
              <w:rPr>
                <w:rFonts w:ascii="Times New Roman" w:hAnsi="Times New Roman" w:cs="Times New Roman"/>
                <w:b/>
                <w:bCs/>
                <w:sz w:val="24"/>
                <w:szCs w:val="24"/>
              </w:rPr>
              <w:t>3</w:t>
            </w:r>
          </w:p>
        </w:tc>
        <w:tc>
          <w:tcPr>
            <w:tcW w:w="1770" w:type="dxa"/>
          </w:tcPr>
          <w:p w:rsidR="00362F67" w:rsidRPr="00701BE5"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1771" w:type="dxa"/>
          </w:tcPr>
          <w:p w:rsidR="00362F67" w:rsidRPr="00701BE5" w:rsidRDefault="00362F67" w:rsidP="00362F67">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3761" w:type="dxa"/>
          </w:tcPr>
          <w:p w:rsidR="00362F67" w:rsidRPr="001828CD" w:rsidRDefault="00800C55" w:rsidP="00362F67">
            <w:pPr>
              <w:jc w:val="both"/>
              <w:rPr>
                <w:rFonts w:ascii="Times New Roman" w:hAnsi="Times New Roman" w:cs="Times New Roman"/>
                <w:b/>
                <w:sz w:val="20"/>
                <w:szCs w:val="20"/>
                <w:lang w:val="ru-RU"/>
              </w:rPr>
            </w:pPr>
            <w:hyperlink r:id="rId89" w:history="1">
              <w:r w:rsidR="00362F67" w:rsidRPr="001828CD">
                <w:rPr>
                  <w:rStyle w:val="ad"/>
                  <w:sz w:val="20"/>
                  <w:szCs w:val="20"/>
                  <w:lang w:val="ru-RU"/>
                </w:rPr>
                <w:t>Биология - 9 класс - Российская электронная школа (</w:t>
              </w:r>
              <w:proofErr w:type="spellStart"/>
              <w:r w:rsidR="00362F67" w:rsidRPr="001828CD">
                <w:rPr>
                  <w:rStyle w:val="ad"/>
                  <w:sz w:val="20"/>
                  <w:szCs w:val="20"/>
                </w:rPr>
                <w:t>resh</w:t>
              </w:r>
              <w:proofErr w:type="spellEnd"/>
              <w:r w:rsidR="00362F67" w:rsidRPr="001828CD">
                <w:rPr>
                  <w:rStyle w:val="ad"/>
                  <w:sz w:val="20"/>
                  <w:szCs w:val="20"/>
                  <w:lang w:val="ru-RU"/>
                </w:rPr>
                <w:t>.</w:t>
              </w:r>
              <w:proofErr w:type="spellStart"/>
              <w:r w:rsidR="00362F67" w:rsidRPr="001828CD">
                <w:rPr>
                  <w:rStyle w:val="ad"/>
                  <w:sz w:val="20"/>
                  <w:szCs w:val="20"/>
                </w:rPr>
                <w:t>edu</w:t>
              </w:r>
              <w:proofErr w:type="spellEnd"/>
              <w:r w:rsidR="00362F67" w:rsidRPr="001828CD">
                <w:rPr>
                  <w:rStyle w:val="ad"/>
                  <w:sz w:val="20"/>
                  <w:szCs w:val="20"/>
                  <w:lang w:val="ru-RU"/>
                </w:rPr>
                <w:t>.</w:t>
              </w:r>
              <w:proofErr w:type="spellStart"/>
              <w:r w:rsidR="00362F67" w:rsidRPr="001828CD">
                <w:rPr>
                  <w:rStyle w:val="ad"/>
                  <w:sz w:val="20"/>
                  <w:szCs w:val="20"/>
                </w:rPr>
                <w:t>ru</w:t>
              </w:r>
              <w:proofErr w:type="spellEnd"/>
              <w:r w:rsidR="00362F67" w:rsidRPr="001828CD">
                <w:rPr>
                  <w:rStyle w:val="ad"/>
                  <w:sz w:val="20"/>
                  <w:szCs w:val="20"/>
                  <w:lang w:val="ru-RU"/>
                </w:rPr>
                <w:t>)</w:t>
              </w:r>
            </w:hyperlink>
          </w:p>
        </w:tc>
      </w:tr>
      <w:tr w:rsidR="00362F67" w:rsidRPr="00CF1260" w:rsidTr="00362F67">
        <w:trPr>
          <w:trHeight w:val="147"/>
        </w:trPr>
        <w:tc>
          <w:tcPr>
            <w:tcW w:w="6345" w:type="dxa"/>
          </w:tcPr>
          <w:p w:rsidR="00362F67" w:rsidRPr="00701BE5" w:rsidRDefault="00362F67" w:rsidP="00362F67">
            <w:pPr>
              <w:jc w:val="both"/>
              <w:rPr>
                <w:rFonts w:ascii="Times New Roman" w:hAnsi="Times New Roman" w:cs="Times New Roman"/>
                <w:sz w:val="24"/>
                <w:szCs w:val="24"/>
                <w:lang w:val="ru-RU"/>
              </w:rPr>
            </w:pPr>
            <w:r w:rsidRPr="00701BE5">
              <w:rPr>
                <w:rFonts w:ascii="Times New Roman" w:hAnsi="Times New Roman" w:cs="Times New Roman"/>
                <w:b/>
                <w:sz w:val="24"/>
                <w:szCs w:val="24"/>
                <w:lang w:val="ru-RU"/>
              </w:rPr>
              <w:t xml:space="preserve">Раздел </w:t>
            </w:r>
            <w:r w:rsidRPr="00701BE5">
              <w:rPr>
                <w:rFonts w:ascii="Times New Roman" w:hAnsi="Times New Roman" w:cs="Times New Roman"/>
                <w:b/>
                <w:sz w:val="24"/>
                <w:szCs w:val="24"/>
              </w:rPr>
              <w:t>I</w:t>
            </w:r>
            <w:r w:rsidRPr="00701BE5">
              <w:rPr>
                <w:rFonts w:ascii="Times New Roman" w:hAnsi="Times New Roman" w:cs="Times New Roman"/>
                <w:b/>
                <w:sz w:val="24"/>
                <w:szCs w:val="24"/>
                <w:lang w:val="ru-RU"/>
              </w:rPr>
              <w:t>. Структурная организация живых организмов</w:t>
            </w:r>
          </w:p>
        </w:tc>
        <w:tc>
          <w:tcPr>
            <w:tcW w:w="1770" w:type="dxa"/>
          </w:tcPr>
          <w:p w:rsidR="00362F67" w:rsidRPr="00701BE5" w:rsidRDefault="00362F67" w:rsidP="00362F67">
            <w:pPr>
              <w:jc w:val="center"/>
              <w:rPr>
                <w:rFonts w:ascii="Times New Roman" w:hAnsi="Times New Roman" w:cs="Times New Roman"/>
                <w:b/>
                <w:sz w:val="24"/>
                <w:szCs w:val="24"/>
              </w:rPr>
            </w:pPr>
            <w:r w:rsidRPr="00701BE5">
              <w:rPr>
                <w:rFonts w:ascii="Times New Roman" w:hAnsi="Times New Roman" w:cs="Times New Roman"/>
                <w:b/>
                <w:sz w:val="24"/>
                <w:szCs w:val="24"/>
              </w:rPr>
              <w:t>11</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761" w:type="dxa"/>
          </w:tcPr>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90" w:history="1">
              <w:r w:rsidR="00362F67" w:rsidRPr="001828CD">
                <w:rPr>
                  <w:rStyle w:val="ad"/>
                  <w:sz w:val="20"/>
                  <w:szCs w:val="20"/>
                  <w:lang w:val="ru-RU"/>
                </w:rPr>
                <w:t>Биология - 9 класс - Российская электронная школа (</w:t>
              </w:r>
              <w:r w:rsidR="00362F67" w:rsidRPr="001828CD">
                <w:rPr>
                  <w:rStyle w:val="ad"/>
                  <w:sz w:val="20"/>
                  <w:szCs w:val="20"/>
                </w:rPr>
                <w:t>resh</w:t>
              </w:r>
              <w:r w:rsidR="00362F67" w:rsidRPr="001828CD">
                <w:rPr>
                  <w:rStyle w:val="ad"/>
                  <w:sz w:val="20"/>
                  <w:szCs w:val="20"/>
                  <w:lang w:val="ru-RU"/>
                </w:rPr>
                <w:t>.</w:t>
              </w:r>
              <w:r w:rsidR="00362F67" w:rsidRPr="001828CD">
                <w:rPr>
                  <w:rStyle w:val="ad"/>
                  <w:sz w:val="20"/>
                  <w:szCs w:val="20"/>
                </w:rPr>
                <w:t>edu</w:t>
              </w:r>
              <w:r w:rsidR="00362F67" w:rsidRPr="001828CD">
                <w:rPr>
                  <w:rStyle w:val="ad"/>
                  <w:sz w:val="20"/>
                  <w:szCs w:val="20"/>
                  <w:lang w:val="ru-RU"/>
                </w:rPr>
                <w:t>.</w:t>
              </w:r>
              <w:r w:rsidR="00362F67" w:rsidRPr="001828CD">
                <w:rPr>
                  <w:rStyle w:val="ad"/>
                  <w:sz w:val="20"/>
                  <w:szCs w:val="20"/>
                </w:rPr>
                <w:t>ru</w:t>
              </w:r>
              <w:r w:rsidR="00362F67" w:rsidRPr="001828CD">
                <w:rPr>
                  <w:rStyle w:val="ad"/>
                  <w:sz w:val="20"/>
                  <w:szCs w:val="20"/>
                  <w:lang w:val="ru-RU"/>
                </w:rPr>
                <w:t>)</w:t>
              </w:r>
            </w:hyperlink>
            <w:r w:rsidR="00362F67" w:rsidRPr="001828CD">
              <w:rPr>
                <w:sz w:val="20"/>
                <w:szCs w:val="20"/>
                <w:lang w:val="ru-RU"/>
              </w:rPr>
              <w:t xml:space="preserve"> </w:t>
            </w:r>
            <w:hyperlink r:id="rId91"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interneturok</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ru</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/9</w:t>
              </w:r>
            </w:hyperlink>
            <w:r w:rsidR="00362F67" w:rsidRPr="001828CD">
              <w:rPr>
                <w:rFonts w:ascii="Times New Roman" w:eastAsia="Times New Roman" w:hAnsi="Times New Roman" w:cs="Times New Roman"/>
                <w:color w:val="000000"/>
                <w:sz w:val="20"/>
                <w:szCs w:val="20"/>
                <w:lang w:val="ru-RU"/>
              </w:rPr>
              <w:t xml:space="preserve"> </w:t>
            </w:r>
          </w:p>
          <w:p w:rsidR="00362F67" w:rsidRPr="001828CD" w:rsidRDefault="00800C55" w:rsidP="00362F67">
            <w:pPr>
              <w:rPr>
                <w:rFonts w:ascii="Times New Roman" w:hAnsi="Times New Roman" w:cs="Times New Roman"/>
                <w:b/>
                <w:sz w:val="20"/>
                <w:szCs w:val="20"/>
                <w:lang w:val="ru-RU"/>
              </w:rPr>
            </w:pPr>
            <w:hyperlink r:id="rId92"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47"/>
        </w:trPr>
        <w:tc>
          <w:tcPr>
            <w:tcW w:w="6345" w:type="dxa"/>
          </w:tcPr>
          <w:p w:rsidR="00362F67" w:rsidRPr="00701BE5" w:rsidRDefault="00362F67" w:rsidP="00362F67">
            <w:pPr>
              <w:jc w:val="both"/>
              <w:rPr>
                <w:rFonts w:ascii="Times New Roman" w:hAnsi="Times New Roman" w:cs="Times New Roman"/>
                <w:sz w:val="24"/>
                <w:szCs w:val="24"/>
                <w:lang w:val="ru-RU"/>
              </w:rPr>
            </w:pPr>
            <w:r w:rsidRPr="00701BE5">
              <w:rPr>
                <w:rFonts w:ascii="Times New Roman" w:hAnsi="Times New Roman" w:cs="Times New Roman"/>
                <w:b/>
                <w:sz w:val="24"/>
                <w:szCs w:val="24"/>
                <w:lang w:val="ru-RU"/>
              </w:rPr>
              <w:t xml:space="preserve">Раздел </w:t>
            </w:r>
            <w:r w:rsidRPr="00701BE5">
              <w:rPr>
                <w:rFonts w:ascii="Times New Roman" w:hAnsi="Times New Roman" w:cs="Times New Roman"/>
                <w:b/>
                <w:sz w:val="24"/>
                <w:szCs w:val="24"/>
              </w:rPr>
              <w:t>II</w:t>
            </w:r>
            <w:r w:rsidRPr="00701BE5">
              <w:rPr>
                <w:rFonts w:ascii="Times New Roman" w:hAnsi="Times New Roman" w:cs="Times New Roman"/>
                <w:b/>
                <w:sz w:val="24"/>
                <w:szCs w:val="24"/>
                <w:lang w:val="ru-RU"/>
              </w:rPr>
              <w:t>.Размножение и индивидуальное развитие организмов</w:t>
            </w:r>
          </w:p>
        </w:tc>
        <w:tc>
          <w:tcPr>
            <w:tcW w:w="1770" w:type="dxa"/>
          </w:tcPr>
          <w:p w:rsidR="00362F67" w:rsidRPr="00701BE5" w:rsidRDefault="00362F67" w:rsidP="00362F67">
            <w:pPr>
              <w:jc w:val="center"/>
              <w:rPr>
                <w:rFonts w:ascii="Times New Roman" w:hAnsi="Times New Roman" w:cs="Times New Roman"/>
                <w:b/>
                <w:sz w:val="24"/>
                <w:szCs w:val="24"/>
              </w:rPr>
            </w:pPr>
            <w:r w:rsidRPr="00701BE5">
              <w:rPr>
                <w:rFonts w:ascii="Times New Roman" w:hAnsi="Times New Roman" w:cs="Times New Roman"/>
                <w:b/>
                <w:sz w:val="24"/>
                <w:szCs w:val="24"/>
              </w:rPr>
              <w:t>6</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3761" w:type="dxa"/>
          </w:tcPr>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93" w:history="1">
              <w:r w:rsidR="00362F67" w:rsidRPr="001828CD">
                <w:rPr>
                  <w:rStyle w:val="ad"/>
                  <w:sz w:val="20"/>
                  <w:szCs w:val="20"/>
                  <w:lang w:val="ru-RU"/>
                </w:rPr>
                <w:t>Биология - 9 класс - Российская электронная школа (</w:t>
              </w:r>
              <w:r w:rsidR="00362F67" w:rsidRPr="001828CD">
                <w:rPr>
                  <w:rStyle w:val="ad"/>
                  <w:sz w:val="20"/>
                  <w:szCs w:val="20"/>
                </w:rPr>
                <w:t>resh</w:t>
              </w:r>
              <w:r w:rsidR="00362F67" w:rsidRPr="001828CD">
                <w:rPr>
                  <w:rStyle w:val="ad"/>
                  <w:sz w:val="20"/>
                  <w:szCs w:val="20"/>
                  <w:lang w:val="ru-RU"/>
                </w:rPr>
                <w:t>.</w:t>
              </w:r>
              <w:r w:rsidR="00362F67" w:rsidRPr="001828CD">
                <w:rPr>
                  <w:rStyle w:val="ad"/>
                  <w:sz w:val="20"/>
                  <w:szCs w:val="20"/>
                </w:rPr>
                <w:t>edu</w:t>
              </w:r>
              <w:r w:rsidR="00362F67" w:rsidRPr="001828CD">
                <w:rPr>
                  <w:rStyle w:val="ad"/>
                  <w:sz w:val="20"/>
                  <w:szCs w:val="20"/>
                  <w:lang w:val="ru-RU"/>
                </w:rPr>
                <w:t>.</w:t>
              </w:r>
              <w:r w:rsidR="00362F67" w:rsidRPr="001828CD">
                <w:rPr>
                  <w:rStyle w:val="ad"/>
                  <w:sz w:val="20"/>
                  <w:szCs w:val="20"/>
                </w:rPr>
                <w:t>ru</w:t>
              </w:r>
              <w:r w:rsidR="00362F67" w:rsidRPr="001828CD">
                <w:rPr>
                  <w:rStyle w:val="ad"/>
                  <w:sz w:val="20"/>
                  <w:szCs w:val="20"/>
                  <w:lang w:val="ru-RU"/>
                </w:rPr>
                <w:t>)</w:t>
              </w:r>
            </w:hyperlink>
            <w:r w:rsidR="00362F67" w:rsidRPr="001828CD">
              <w:rPr>
                <w:sz w:val="20"/>
                <w:szCs w:val="20"/>
                <w:lang w:val="ru-RU"/>
              </w:rPr>
              <w:t xml:space="preserve"> </w:t>
            </w:r>
            <w:hyperlink r:id="rId94"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interneturok</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ru</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/9</w:t>
              </w:r>
            </w:hyperlink>
            <w:r w:rsidR="00362F67" w:rsidRPr="001828CD">
              <w:rPr>
                <w:rFonts w:ascii="Times New Roman" w:eastAsia="Times New Roman" w:hAnsi="Times New Roman" w:cs="Times New Roman"/>
                <w:color w:val="000000"/>
                <w:sz w:val="20"/>
                <w:szCs w:val="20"/>
                <w:lang w:val="ru-RU"/>
              </w:rPr>
              <w:t xml:space="preserve"> </w:t>
            </w:r>
          </w:p>
          <w:p w:rsidR="00362F67" w:rsidRPr="001828CD" w:rsidRDefault="00800C55" w:rsidP="00362F67">
            <w:pPr>
              <w:rPr>
                <w:sz w:val="20"/>
                <w:szCs w:val="20"/>
                <w:lang w:val="ru-RU"/>
              </w:rPr>
            </w:pPr>
            <w:hyperlink r:id="rId95"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47"/>
        </w:trPr>
        <w:tc>
          <w:tcPr>
            <w:tcW w:w="6345" w:type="dxa"/>
          </w:tcPr>
          <w:p w:rsidR="00362F67" w:rsidRPr="00701BE5" w:rsidRDefault="00362F67" w:rsidP="00362F67">
            <w:pPr>
              <w:jc w:val="both"/>
              <w:rPr>
                <w:rFonts w:ascii="Times New Roman" w:hAnsi="Times New Roman" w:cs="Times New Roman"/>
                <w:sz w:val="24"/>
                <w:szCs w:val="24"/>
                <w:lang w:val="ru-RU"/>
              </w:rPr>
            </w:pPr>
            <w:r w:rsidRPr="00701BE5">
              <w:rPr>
                <w:rFonts w:ascii="Times New Roman" w:hAnsi="Times New Roman" w:cs="Times New Roman"/>
                <w:b/>
                <w:sz w:val="24"/>
                <w:szCs w:val="24"/>
                <w:lang w:val="ru-RU"/>
              </w:rPr>
              <w:t xml:space="preserve">Раздел </w:t>
            </w:r>
            <w:r w:rsidRPr="00701BE5">
              <w:rPr>
                <w:rFonts w:ascii="Times New Roman" w:hAnsi="Times New Roman" w:cs="Times New Roman"/>
                <w:b/>
                <w:sz w:val="24"/>
                <w:szCs w:val="24"/>
              </w:rPr>
              <w:t>III</w:t>
            </w:r>
            <w:r w:rsidRPr="00701BE5">
              <w:rPr>
                <w:rFonts w:ascii="Times New Roman" w:hAnsi="Times New Roman" w:cs="Times New Roman"/>
                <w:b/>
                <w:sz w:val="24"/>
                <w:szCs w:val="24"/>
                <w:lang w:val="ru-RU"/>
              </w:rPr>
              <w:t>. Наследственность и изменчивость организмов.</w:t>
            </w:r>
          </w:p>
        </w:tc>
        <w:tc>
          <w:tcPr>
            <w:tcW w:w="1770" w:type="dxa"/>
          </w:tcPr>
          <w:p w:rsidR="00362F67" w:rsidRPr="00701BE5" w:rsidRDefault="00362F67" w:rsidP="00362F67">
            <w:pPr>
              <w:jc w:val="center"/>
              <w:rPr>
                <w:rFonts w:ascii="Times New Roman" w:hAnsi="Times New Roman" w:cs="Times New Roman"/>
                <w:b/>
                <w:sz w:val="24"/>
                <w:szCs w:val="24"/>
              </w:rPr>
            </w:pPr>
            <w:r w:rsidRPr="00701BE5">
              <w:rPr>
                <w:rFonts w:ascii="Times New Roman" w:hAnsi="Times New Roman" w:cs="Times New Roman"/>
                <w:b/>
                <w:sz w:val="24"/>
                <w:szCs w:val="24"/>
              </w:rPr>
              <w:t>19</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761" w:type="dxa"/>
          </w:tcPr>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96" w:history="1">
              <w:r w:rsidR="00362F67" w:rsidRPr="001828CD">
                <w:rPr>
                  <w:rStyle w:val="ad"/>
                  <w:sz w:val="20"/>
                  <w:szCs w:val="20"/>
                  <w:lang w:val="ru-RU"/>
                </w:rPr>
                <w:t>Биология - 9 класс - Российская электронная школа (</w:t>
              </w:r>
              <w:r w:rsidR="00362F67" w:rsidRPr="001828CD">
                <w:rPr>
                  <w:rStyle w:val="ad"/>
                  <w:sz w:val="20"/>
                  <w:szCs w:val="20"/>
                </w:rPr>
                <w:t>resh</w:t>
              </w:r>
              <w:r w:rsidR="00362F67" w:rsidRPr="001828CD">
                <w:rPr>
                  <w:rStyle w:val="ad"/>
                  <w:sz w:val="20"/>
                  <w:szCs w:val="20"/>
                  <w:lang w:val="ru-RU"/>
                </w:rPr>
                <w:t>.</w:t>
              </w:r>
              <w:r w:rsidR="00362F67" w:rsidRPr="001828CD">
                <w:rPr>
                  <w:rStyle w:val="ad"/>
                  <w:sz w:val="20"/>
                  <w:szCs w:val="20"/>
                </w:rPr>
                <w:t>edu</w:t>
              </w:r>
              <w:r w:rsidR="00362F67" w:rsidRPr="001828CD">
                <w:rPr>
                  <w:rStyle w:val="ad"/>
                  <w:sz w:val="20"/>
                  <w:szCs w:val="20"/>
                  <w:lang w:val="ru-RU"/>
                </w:rPr>
                <w:t>.</w:t>
              </w:r>
              <w:r w:rsidR="00362F67" w:rsidRPr="001828CD">
                <w:rPr>
                  <w:rStyle w:val="ad"/>
                  <w:sz w:val="20"/>
                  <w:szCs w:val="20"/>
                </w:rPr>
                <w:t>ru</w:t>
              </w:r>
              <w:r w:rsidR="00362F67" w:rsidRPr="001828CD">
                <w:rPr>
                  <w:rStyle w:val="ad"/>
                  <w:sz w:val="20"/>
                  <w:szCs w:val="20"/>
                  <w:lang w:val="ru-RU"/>
                </w:rPr>
                <w:t>)</w:t>
              </w:r>
            </w:hyperlink>
            <w:r w:rsidR="00362F67" w:rsidRPr="001828CD">
              <w:rPr>
                <w:sz w:val="20"/>
                <w:szCs w:val="20"/>
                <w:lang w:val="ru-RU"/>
              </w:rPr>
              <w:t xml:space="preserve"> </w:t>
            </w:r>
            <w:hyperlink r:id="rId97"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interneturok</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ru</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/9</w:t>
              </w:r>
            </w:hyperlink>
            <w:r w:rsidR="00362F67" w:rsidRPr="001828CD">
              <w:rPr>
                <w:rFonts w:ascii="Times New Roman" w:eastAsia="Times New Roman" w:hAnsi="Times New Roman" w:cs="Times New Roman"/>
                <w:color w:val="000000"/>
                <w:sz w:val="20"/>
                <w:szCs w:val="20"/>
                <w:lang w:val="ru-RU"/>
              </w:rPr>
              <w:t xml:space="preserve"> </w:t>
            </w:r>
          </w:p>
          <w:p w:rsidR="00362F67" w:rsidRPr="001828CD" w:rsidRDefault="00800C55" w:rsidP="00362F67">
            <w:pPr>
              <w:rPr>
                <w:rFonts w:ascii="Times New Roman" w:hAnsi="Times New Roman" w:cs="Times New Roman"/>
                <w:b/>
                <w:sz w:val="20"/>
                <w:szCs w:val="20"/>
                <w:lang w:val="ru-RU"/>
              </w:rPr>
            </w:pPr>
            <w:hyperlink r:id="rId98"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47"/>
        </w:trPr>
        <w:tc>
          <w:tcPr>
            <w:tcW w:w="6345" w:type="dxa"/>
          </w:tcPr>
          <w:p w:rsidR="00362F67" w:rsidRPr="00701BE5" w:rsidRDefault="00362F67" w:rsidP="00362F67">
            <w:pPr>
              <w:jc w:val="both"/>
              <w:rPr>
                <w:rFonts w:ascii="Times New Roman" w:hAnsi="Times New Roman" w:cs="Times New Roman"/>
                <w:sz w:val="24"/>
                <w:szCs w:val="24"/>
                <w:lang w:val="ru-RU"/>
              </w:rPr>
            </w:pPr>
            <w:r w:rsidRPr="00701BE5">
              <w:rPr>
                <w:rFonts w:ascii="Times New Roman" w:hAnsi="Times New Roman" w:cs="Times New Roman"/>
                <w:b/>
                <w:sz w:val="24"/>
                <w:szCs w:val="24"/>
                <w:lang w:val="ru-RU"/>
              </w:rPr>
              <w:t xml:space="preserve">Раздел </w:t>
            </w:r>
            <w:r w:rsidRPr="00701BE5">
              <w:rPr>
                <w:rFonts w:ascii="Times New Roman" w:hAnsi="Times New Roman" w:cs="Times New Roman"/>
                <w:b/>
                <w:sz w:val="24"/>
                <w:szCs w:val="24"/>
              </w:rPr>
              <w:t>IV</w:t>
            </w:r>
            <w:r w:rsidRPr="00701BE5">
              <w:rPr>
                <w:rFonts w:ascii="Times New Roman" w:hAnsi="Times New Roman" w:cs="Times New Roman"/>
                <w:b/>
                <w:sz w:val="24"/>
                <w:szCs w:val="24"/>
                <w:lang w:val="ru-RU"/>
              </w:rPr>
              <w:t>. Эволюция живого мира на Земле</w:t>
            </w:r>
          </w:p>
        </w:tc>
        <w:tc>
          <w:tcPr>
            <w:tcW w:w="1770" w:type="dxa"/>
          </w:tcPr>
          <w:p w:rsidR="00362F67" w:rsidRDefault="00362F67" w:rsidP="00362F67">
            <w:pPr>
              <w:pStyle w:val="21"/>
              <w:spacing w:before="0"/>
              <w:jc w:val="center"/>
              <w:rPr>
                <w:rFonts w:ascii="Times New Roman" w:hAnsi="Times New Roman" w:cs="Times New Roman"/>
                <w:bCs w:val="0"/>
                <w:color w:val="auto"/>
                <w:sz w:val="24"/>
                <w:szCs w:val="24"/>
                <w:lang w:val="ru-RU"/>
              </w:rPr>
            </w:pPr>
            <w:r w:rsidRPr="00701BE5">
              <w:rPr>
                <w:rFonts w:ascii="Times New Roman" w:hAnsi="Times New Roman" w:cs="Times New Roman"/>
                <w:bCs w:val="0"/>
                <w:color w:val="auto"/>
                <w:sz w:val="24"/>
                <w:szCs w:val="24"/>
              </w:rPr>
              <w:t>19</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sidRPr="00701BE5">
              <w:rPr>
                <w:rFonts w:ascii="Times New Roman" w:hAnsi="Times New Roman" w:cs="Times New Roman"/>
                <w:b/>
                <w:sz w:val="24"/>
                <w:szCs w:val="24"/>
                <w:lang w:val="ru-RU"/>
              </w:rPr>
              <w:t>2</w:t>
            </w:r>
          </w:p>
        </w:tc>
        <w:tc>
          <w:tcPr>
            <w:tcW w:w="3761" w:type="dxa"/>
          </w:tcPr>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99" w:history="1">
              <w:r w:rsidR="00362F67" w:rsidRPr="001828CD">
                <w:rPr>
                  <w:rStyle w:val="ad"/>
                  <w:sz w:val="20"/>
                  <w:szCs w:val="20"/>
                  <w:lang w:val="ru-RU"/>
                </w:rPr>
                <w:t>Биология - 9 класс - Российская электронная школа (</w:t>
              </w:r>
              <w:r w:rsidR="00362F67" w:rsidRPr="001828CD">
                <w:rPr>
                  <w:rStyle w:val="ad"/>
                  <w:sz w:val="20"/>
                  <w:szCs w:val="20"/>
                </w:rPr>
                <w:t>resh</w:t>
              </w:r>
              <w:r w:rsidR="00362F67" w:rsidRPr="001828CD">
                <w:rPr>
                  <w:rStyle w:val="ad"/>
                  <w:sz w:val="20"/>
                  <w:szCs w:val="20"/>
                  <w:lang w:val="ru-RU"/>
                </w:rPr>
                <w:t>.</w:t>
              </w:r>
              <w:r w:rsidR="00362F67" w:rsidRPr="001828CD">
                <w:rPr>
                  <w:rStyle w:val="ad"/>
                  <w:sz w:val="20"/>
                  <w:szCs w:val="20"/>
                </w:rPr>
                <w:t>edu</w:t>
              </w:r>
              <w:r w:rsidR="00362F67" w:rsidRPr="001828CD">
                <w:rPr>
                  <w:rStyle w:val="ad"/>
                  <w:sz w:val="20"/>
                  <w:szCs w:val="20"/>
                  <w:lang w:val="ru-RU"/>
                </w:rPr>
                <w:t>.</w:t>
              </w:r>
              <w:r w:rsidR="00362F67" w:rsidRPr="001828CD">
                <w:rPr>
                  <w:rStyle w:val="ad"/>
                  <w:sz w:val="20"/>
                  <w:szCs w:val="20"/>
                </w:rPr>
                <w:t>ru</w:t>
              </w:r>
              <w:r w:rsidR="00362F67" w:rsidRPr="001828CD">
                <w:rPr>
                  <w:rStyle w:val="ad"/>
                  <w:sz w:val="20"/>
                  <w:szCs w:val="20"/>
                  <w:lang w:val="ru-RU"/>
                </w:rPr>
                <w:t>)</w:t>
              </w:r>
            </w:hyperlink>
            <w:r w:rsidR="00362F67" w:rsidRPr="001828CD">
              <w:rPr>
                <w:sz w:val="20"/>
                <w:szCs w:val="20"/>
                <w:lang w:val="ru-RU"/>
              </w:rPr>
              <w:t xml:space="preserve"> </w:t>
            </w:r>
            <w:hyperlink r:id="rId100"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interneturok</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ru</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/9</w:t>
              </w:r>
            </w:hyperlink>
            <w:r w:rsidR="00362F67" w:rsidRPr="001828CD">
              <w:rPr>
                <w:rFonts w:ascii="Times New Roman" w:eastAsia="Times New Roman" w:hAnsi="Times New Roman" w:cs="Times New Roman"/>
                <w:color w:val="000000"/>
                <w:sz w:val="20"/>
                <w:szCs w:val="20"/>
                <w:lang w:val="ru-RU"/>
              </w:rPr>
              <w:t xml:space="preserve"> </w:t>
            </w:r>
          </w:p>
          <w:p w:rsidR="00362F67" w:rsidRPr="001828CD" w:rsidRDefault="00800C55" w:rsidP="00362F67">
            <w:pPr>
              <w:rPr>
                <w:rFonts w:ascii="Times New Roman" w:hAnsi="Times New Roman" w:cs="Times New Roman"/>
                <w:bCs/>
                <w:i/>
                <w:sz w:val="20"/>
                <w:szCs w:val="20"/>
                <w:lang w:val="ru-RU"/>
              </w:rPr>
            </w:pPr>
            <w:hyperlink r:id="rId101"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CF1260" w:rsidTr="00362F67">
        <w:trPr>
          <w:trHeight w:val="147"/>
        </w:trPr>
        <w:tc>
          <w:tcPr>
            <w:tcW w:w="6345" w:type="dxa"/>
          </w:tcPr>
          <w:p w:rsidR="00362F67" w:rsidRPr="00701BE5" w:rsidRDefault="00362F67" w:rsidP="00362F67">
            <w:pPr>
              <w:jc w:val="both"/>
              <w:rPr>
                <w:rFonts w:ascii="Times New Roman" w:hAnsi="Times New Roman" w:cs="Times New Roman"/>
                <w:sz w:val="24"/>
                <w:szCs w:val="24"/>
                <w:lang w:val="ru-RU"/>
              </w:rPr>
            </w:pPr>
            <w:r w:rsidRPr="00701BE5">
              <w:rPr>
                <w:rFonts w:ascii="Times New Roman" w:hAnsi="Times New Roman" w:cs="Times New Roman"/>
                <w:b/>
                <w:sz w:val="24"/>
                <w:szCs w:val="24"/>
                <w:lang w:val="ru-RU"/>
              </w:rPr>
              <w:t>Раздел</w:t>
            </w:r>
            <w:r w:rsidRPr="00701BE5">
              <w:rPr>
                <w:rFonts w:ascii="Times New Roman" w:hAnsi="Times New Roman" w:cs="Times New Roman"/>
                <w:b/>
                <w:sz w:val="24"/>
                <w:szCs w:val="24"/>
              </w:rPr>
              <w:t> V</w:t>
            </w:r>
            <w:r w:rsidRPr="00701BE5">
              <w:rPr>
                <w:rFonts w:ascii="Times New Roman" w:hAnsi="Times New Roman" w:cs="Times New Roman"/>
                <w:b/>
                <w:sz w:val="24"/>
                <w:szCs w:val="24"/>
                <w:lang w:val="ru-RU"/>
              </w:rPr>
              <w:t>. Взаимоотношения организма и среды. Основы экологии</w:t>
            </w:r>
          </w:p>
        </w:tc>
        <w:tc>
          <w:tcPr>
            <w:tcW w:w="1770" w:type="dxa"/>
          </w:tcPr>
          <w:p w:rsidR="00362F67" w:rsidRPr="00C479AA"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761" w:type="dxa"/>
          </w:tcPr>
          <w:p w:rsidR="00362F67" w:rsidRPr="001828CD" w:rsidRDefault="00800C55" w:rsidP="00362F67">
            <w:pPr>
              <w:autoSpaceDE w:val="0"/>
              <w:autoSpaceDN w:val="0"/>
              <w:spacing w:after="0" w:line="230" w:lineRule="auto"/>
              <w:rPr>
                <w:rFonts w:ascii="Times New Roman" w:eastAsia="Times New Roman" w:hAnsi="Times New Roman" w:cs="Times New Roman"/>
                <w:color w:val="000000"/>
                <w:sz w:val="20"/>
                <w:szCs w:val="20"/>
                <w:lang w:val="ru-RU"/>
              </w:rPr>
            </w:pPr>
            <w:hyperlink r:id="rId102" w:history="1">
              <w:r w:rsidR="00362F67" w:rsidRPr="001828CD">
                <w:rPr>
                  <w:rStyle w:val="ad"/>
                  <w:sz w:val="20"/>
                  <w:szCs w:val="20"/>
                  <w:lang w:val="ru-RU"/>
                </w:rPr>
                <w:t>Биология - 9 класс - Российская электронная школа (</w:t>
              </w:r>
              <w:r w:rsidR="00362F67" w:rsidRPr="001828CD">
                <w:rPr>
                  <w:rStyle w:val="ad"/>
                  <w:sz w:val="20"/>
                  <w:szCs w:val="20"/>
                </w:rPr>
                <w:t>resh</w:t>
              </w:r>
              <w:r w:rsidR="00362F67" w:rsidRPr="001828CD">
                <w:rPr>
                  <w:rStyle w:val="ad"/>
                  <w:sz w:val="20"/>
                  <w:szCs w:val="20"/>
                  <w:lang w:val="ru-RU"/>
                </w:rPr>
                <w:t>.</w:t>
              </w:r>
              <w:r w:rsidR="00362F67" w:rsidRPr="001828CD">
                <w:rPr>
                  <w:rStyle w:val="ad"/>
                  <w:sz w:val="20"/>
                  <w:szCs w:val="20"/>
                </w:rPr>
                <w:t>edu</w:t>
              </w:r>
              <w:r w:rsidR="00362F67" w:rsidRPr="001828CD">
                <w:rPr>
                  <w:rStyle w:val="ad"/>
                  <w:sz w:val="20"/>
                  <w:szCs w:val="20"/>
                  <w:lang w:val="ru-RU"/>
                </w:rPr>
                <w:t>.</w:t>
              </w:r>
              <w:r w:rsidR="00362F67" w:rsidRPr="001828CD">
                <w:rPr>
                  <w:rStyle w:val="ad"/>
                  <w:sz w:val="20"/>
                  <w:szCs w:val="20"/>
                </w:rPr>
                <w:t>ru</w:t>
              </w:r>
              <w:r w:rsidR="00362F67" w:rsidRPr="001828CD">
                <w:rPr>
                  <w:rStyle w:val="ad"/>
                  <w:sz w:val="20"/>
                  <w:szCs w:val="20"/>
                  <w:lang w:val="ru-RU"/>
                </w:rPr>
                <w:t>)</w:t>
              </w:r>
            </w:hyperlink>
            <w:r w:rsidR="00362F67" w:rsidRPr="001828CD">
              <w:rPr>
                <w:sz w:val="20"/>
                <w:szCs w:val="20"/>
                <w:lang w:val="ru-RU"/>
              </w:rPr>
              <w:t xml:space="preserve"> </w:t>
            </w:r>
            <w:hyperlink r:id="rId103" w:history="1">
              <w:r w:rsidR="00362F67" w:rsidRPr="001828CD">
                <w:rPr>
                  <w:rStyle w:val="ad"/>
                  <w:rFonts w:ascii="Times New Roman" w:eastAsia="Times New Roman" w:hAnsi="Times New Roman" w:cs="Times New Roman"/>
                  <w:sz w:val="20"/>
                  <w:szCs w:val="20"/>
                </w:rPr>
                <w:t>https</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interneturok</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ru</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subject</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biology</w:t>
              </w:r>
              <w:r w:rsidR="00362F67" w:rsidRPr="001828CD">
                <w:rPr>
                  <w:rStyle w:val="ad"/>
                  <w:rFonts w:ascii="Times New Roman" w:eastAsia="Times New Roman" w:hAnsi="Times New Roman" w:cs="Times New Roman"/>
                  <w:sz w:val="20"/>
                  <w:szCs w:val="20"/>
                  <w:lang w:val="ru-RU"/>
                </w:rPr>
                <w:t>/</w:t>
              </w:r>
              <w:r w:rsidR="00362F67" w:rsidRPr="001828CD">
                <w:rPr>
                  <w:rStyle w:val="ad"/>
                  <w:rFonts w:ascii="Times New Roman" w:eastAsia="Times New Roman" w:hAnsi="Times New Roman" w:cs="Times New Roman"/>
                  <w:sz w:val="20"/>
                  <w:szCs w:val="20"/>
                </w:rPr>
                <w:t>class</w:t>
              </w:r>
              <w:r w:rsidR="00362F67" w:rsidRPr="001828CD">
                <w:rPr>
                  <w:rStyle w:val="ad"/>
                  <w:rFonts w:ascii="Times New Roman" w:eastAsia="Times New Roman" w:hAnsi="Times New Roman" w:cs="Times New Roman"/>
                  <w:sz w:val="20"/>
                  <w:szCs w:val="20"/>
                  <w:lang w:val="ru-RU"/>
                </w:rPr>
                <w:t>/9</w:t>
              </w:r>
            </w:hyperlink>
            <w:r w:rsidR="00362F67" w:rsidRPr="001828CD">
              <w:rPr>
                <w:rFonts w:ascii="Times New Roman" w:eastAsia="Times New Roman" w:hAnsi="Times New Roman" w:cs="Times New Roman"/>
                <w:color w:val="000000"/>
                <w:sz w:val="20"/>
                <w:szCs w:val="20"/>
                <w:lang w:val="ru-RU"/>
              </w:rPr>
              <w:t xml:space="preserve"> </w:t>
            </w:r>
          </w:p>
          <w:p w:rsidR="00362F67" w:rsidRPr="001828CD" w:rsidRDefault="00800C55" w:rsidP="00362F67">
            <w:pPr>
              <w:rPr>
                <w:rFonts w:ascii="Times New Roman" w:hAnsi="Times New Roman" w:cs="Times New Roman"/>
                <w:b/>
                <w:sz w:val="20"/>
                <w:szCs w:val="20"/>
                <w:lang w:val="ru-RU"/>
              </w:rPr>
            </w:pPr>
            <w:hyperlink r:id="rId104" w:history="1">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r w:rsidR="00362F67" w:rsidRPr="001828CD">
                <w:rPr>
                  <w:rStyle w:val="ad"/>
                  <w:sz w:val="20"/>
                  <w:szCs w:val="20"/>
                  <w:lang w:val="ru-RU"/>
                </w:rPr>
                <w:t xml:space="preserve"> - Онлайн тесты, опросы, кроссворды. Онлайн конструктор тестов, опросов, кроссвордов. </w:t>
              </w:r>
              <w:proofErr w:type="spellStart"/>
              <w:r w:rsidR="00362F67" w:rsidRPr="001828CD">
                <w:rPr>
                  <w:rStyle w:val="ad"/>
                  <w:sz w:val="20"/>
                  <w:szCs w:val="20"/>
                  <w:lang w:val="ru-RU"/>
                </w:rPr>
                <w:t>Виджеты</w:t>
              </w:r>
              <w:proofErr w:type="spellEnd"/>
              <w:r w:rsidR="00362F67" w:rsidRPr="001828CD">
                <w:rPr>
                  <w:rStyle w:val="ad"/>
                  <w:sz w:val="20"/>
                  <w:szCs w:val="20"/>
                  <w:lang w:val="ru-RU"/>
                </w:rPr>
                <w:t xml:space="preserve"> для вашего сайта. | </w:t>
              </w:r>
              <w:r w:rsidR="00362F67" w:rsidRPr="001828CD">
                <w:rPr>
                  <w:rStyle w:val="ad"/>
                  <w:sz w:val="20"/>
                  <w:szCs w:val="20"/>
                </w:rPr>
                <w:t>Online</w:t>
              </w:r>
              <w:r w:rsidR="00362F67" w:rsidRPr="001828CD">
                <w:rPr>
                  <w:rStyle w:val="ad"/>
                  <w:sz w:val="20"/>
                  <w:szCs w:val="20"/>
                  <w:lang w:val="ru-RU"/>
                </w:rPr>
                <w:t xml:space="preserve"> </w:t>
              </w:r>
              <w:r w:rsidR="00362F67" w:rsidRPr="001828CD">
                <w:rPr>
                  <w:rStyle w:val="ad"/>
                  <w:sz w:val="20"/>
                  <w:szCs w:val="20"/>
                </w:rPr>
                <w:t>Test</w:t>
              </w:r>
              <w:r w:rsidR="00362F67" w:rsidRPr="001828CD">
                <w:rPr>
                  <w:rStyle w:val="ad"/>
                  <w:sz w:val="20"/>
                  <w:szCs w:val="20"/>
                  <w:lang w:val="ru-RU"/>
                </w:rPr>
                <w:t xml:space="preserve"> </w:t>
              </w:r>
              <w:r w:rsidR="00362F67" w:rsidRPr="001828CD">
                <w:rPr>
                  <w:rStyle w:val="ad"/>
                  <w:sz w:val="20"/>
                  <w:szCs w:val="20"/>
                </w:rPr>
                <w:t>Pad</w:t>
              </w:r>
            </w:hyperlink>
          </w:p>
        </w:tc>
      </w:tr>
      <w:tr w:rsidR="00362F67" w:rsidRPr="00701BE5" w:rsidTr="00362F67">
        <w:trPr>
          <w:trHeight w:val="147"/>
        </w:trPr>
        <w:tc>
          <w:tcPr>
            <w:tcW w:w="6345" w:type="dxa"/>
          </w:tcPr>
          <w:p w:rsidR="00362F67" w:rsidRPr="00701BE5" w:rsidRDefault="00362F67" w:rsidP="00362F67">
            <w:pPr>
              <w:jc w:val="both"/>
              <w:rPr>
                <w:rFonts w:ascii="Times New Roman" w:hAnsi="Times New Roman" w:cs="Times New Roman"/>
                <w:sz w:val="24"/>
                <w:szCs w:val="24"/>
              </w:rPr>
            </w:pPr>
            <w:proofErr w:type="spellStart"/>
            <w:r w:rsidRPr="00701BE5">
              <w:rPr>
                <w:rFonts w:ascii="Times New Roman" w:hAnsi="Times New Roman" w:cs="Times New Roman"/>
                <w:b/>
                <w:sz w:val="24"/>
                <w:szCs w:val="24"/>
              </w:rPr>
              <w:lastRenderedPageBreak/>
              <w:t>Резервное</w:t>
            </w:r>
            <w:proofErr w:type="spellEnd"/>
            <w:r w:rsidRPr="00701BE5">
              <w:rPr>
                <w:rFonts w:ascii="Times New Roman" w:hAnsi="Times New Roman" w:cs="Times New Roman"/>
                <w:b/>
                <w:sz w:val="24"/>
                <w:szCs w:val="24"/>
              </w:rPr>
              <w:t xml:space="preserve"> </w:t>
            </w:r>
            <w:proofErr w:type="spellStart"/>
            <w:r w:rsidRPr="00701BE5">
              <w:rPr>
                <w:rFonts w:ascii="Times New Roman" w:hAnsi="Times New Roman" w:cs="Times New Roman"/>
                <w:b/>
                <w:sz w:val="24"/>
                <w:szCs w:val="24"/>
              </w:rPr>
              <w:t>время</w:t>
            </w:r>
            <w:proofErr w:type="spellEnd"/>
            <w:r w:rsidRPr="00701BE5">
              <w:rPr>
                <w:rFonts w:ascii="Times New Roman" w:hAnsi="Times New Roman" w:cs="Times New Roman"/>
                <w:b/>
                <w:sz w:val="24"/>
                <w:szCs w:val="24"/>
              </w:rPr>
              <w:t> </w:t>
            </w:r>
          </w:p>
        </w:tc>
        <w:tc>
          <w:tcPr>
            <w:tcW w:w="5311" w:type="dxa"/>
            <w:gridSpan w:val="3"/>
          </w:tcPr>
          <w:p w:rsidR="00362F67" w:rsidRPr="00C479AA" w:rsidRDefault="00362F67" w:rsidP="00362F67">
            <w:pP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3761" w:type="dxa"/>
            <w:vMerge w:val="restart"/>
          </w:tcPr>
          <w:p w:rsidR="00362F67" w:rsidRPr="00701BE5" w:rsidRDefault="00362F67" w:rsidP="00362F67">
            <w:pPr>
              <w:rPr>
                <w:rFonts w:ascii="Times New Roman" w:hAnsi="Times New Roman" w:cs="Times New Roman"/>
                <w:b/>
                <w:sz w:val="24"/>
                <w:szCs w:val="24"/>
              </w:rPr>
            </w:pPr>
          </w:p>
        </w:tc>
      </w:tr>
      <w:tr w:rsidR="00362F67" w:rsidRPr="00701BE5" w:rsidTr="00362F67">
        <w:trPr>
          <w:trHeight w:val="390"/>
        </w:trPr>
        <w:tc>
          <w:tcPr>
            <w:tcW w:w="6345" w:type="dxa"/>
          </w:tcPr>
          <w:p w:rsidR="00362F67" w:rsidRPr="007C7C53" w:rsidRDefault="00362F67" w:rsidP="00362F67">
            <w:pPr>
              <w:jc w:val="both"/>
              <w:rPr>
                <w:rFonts w:ascii="Times New Roman" w:hAnsi="Times New Roman" w:cs="Times New Roman"/>
                <w:b/>
                <w:sz w:val="24"/>
                <w:szCs w:val="24"/>
                <w:lang w:val="ru-RU"/>
              </w:rPr>
            </w:pPr>
            <w:r w:rsidRPr="007C7C53">
              <w:rPr>
                <w:rFonts w:ascii="Times New Roman" w:eastAsia="Times New Roman" w:hAnsi="Times New Roman"/>
                <w:color w:val="000000"/>
                <w:w w:val="97"/>
                <w:sz w:val="24"/>
                <w:szCs w:val="24"/>
                <w:lang w:val="ru-RU"/>
              </w:rPr>
              <w:t>ОБЩЕЕ КОЛИЧЕСТВО ЧАСОВ ПО ПРОГРАММЕ</w:t>
            </w:r>
          </w:p>
        </w:tc>
        <w:tc>
          <w:tcPr>
            <w:tcW w:w="1770" w:type="dxa"/>
          </w:tcPr>
          <w:p w:rsidR="00362F67" w:rsidRPr="00701BE5" w:rsidRDefault="00362F67" w:rsidP="00362F67">
            <w:pPr>
              <w:rPr>
                <w:rFonts w:ascii="Times New Roman" w:hAnsi="Times New Roman" w:cs="Times New Roman"/>
                <w:b/>
                <w:sz w:val="24"/>
                <w:szCs w:val="24"/>
              </w:rPr>
            </w:pPr>
            <w:r w:rsidRPr="00701BE5">
              <w:rPr>
                <w:rFonts w:ascii="Times New Roman" w:hAnsi="Times New Roman" w:cs="Times New Roman"/>
                <w:b/>
                <w:sz w:val="24"/>
                <w:szCs w:val="24"/>
              </w:rPr>
              <w:t>68</w:t>
            </w:r>
          </w:p>
        </w:tc>
        <w:tc>
          <w:tcPr>
            <w:tcW w:w="1770"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771" w:type="dxa"/>
          </w:tcPr>
          <w:p w:rsidR="00362F67" w:rsidRPr="00701BE5" w:rsidRDefault="00362F67" w:rsidP="00362F67">
            <w:pPr>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3761" w:type="dxa"/>
            <w:vMerge/>
          </w:tcPr>
          <w:p w:rsidR="00362F67" w:rsidRPr="00701BE5" w:rsidRDefault="00362F67" w:rsidP="00362F67">
            <w:pPr>
              <w:rPr>
                <w:rFonts w:ascii="Times New Roman" w:hAnsi="Times New Roman" w:cs="Times New Roman"/>
                <w:b/>
                <w:sz w:val="24"/>
                <w:szCs w:val="24"/>
              </w:rPr>
            </w:pPr>
          </w:p>
        </w:tc>
      </w:tr>
    </w:tbl>
    <w:p w:rsidR="00362F67" w:rsidRDefault="00362F67" w:rsidP="00362F67">
      <w:pPr>
        <w:autoSpaceDE w:val="0"/>
        <w:autoSpaceDN w:val="0"/>
        <w:spacing w:before="188" w:after="0" w:line="230" w:lineRule="auto"/>
      </w:pPr>
    </w:p>
    <w:p w:rsidR="00362F67" w:rsidRDefault="00362F67" w:rsidP="00362F67">
      <w:pPr>
        <w:autoSpaceDE w:val="0"/>
        <w:autoSpaceDN w:val="0"/>
        <w:spacing w:after="0" w:line="14" w:lineRule="exact"/>
      </w:pPr>
    </w:p>
    <w:p w:rsidR="00362F67" w:rsidRPr="006317FB" w:rsidRDefault="00362F67" w:rsidP="00362F67">
      <w:pPr>
        <w:rPr>
          <w:rFonts w:ascii="Times New Roman" w:hAnsi="Times New Roman" w:cs="Times New Roman"/>
          <w:sz w:val="24"/>
          <w:szCs w:val="24"/>
        </w:rPr>
        <w:sectPr w:rsidR="00362F67" w:rsidRPr="006317FB">
          <w:pgSz w:w="16840" w:h="11900"/>
          <w:pgMar w:top="284" w:right="640" w:bottom="364" w:left="666" w:header="720" w:footer="720" w:gutter="0"/>
          <w:cols w:space="720" w:equalWidth="0">
            <w:col w:w="15534" w:space="0"/>
          </w:cols>
          <w:docGrid w:linePitch="360"/>
        </w:sectPr>
      </w:pPr>
    </w:p>
    <w:p w:rsidR="00DA2D39" w:rsidRPr="006317FB" w:rsidRDefault="00664A65">
      <w:pPr>
        <w:spacing w:after="0"/>
        <w:ind w:left="120"/>
        <w:rPr>
          <w:rFonts w:ascii="Times New Roman" w:hAnsi="Times New Roman" w:cs="Times New Roman"/>
          <w:b/>
          <w:color w:val="000000"/>
          <w:sz w:val="24"/>
          <w:szCs w:val="24"/>
        </w:rPr>
      </w:pPr>
      <w:bookmarkStart w:id="10" w:name="block-3417265"/>
      <w:bookmarkEnd w:id="9"/>
      <w:r w:rsidRPr="006317FB">
        <w:rPr>
          <w:rFonts w:ascii="Times New Roman" w:hAnsi="Times New Roman" w:cs="Times New Roman"/>
          <w:b/>
          <w:color w:val="000000"/>
          <w:sz w:val="24"/>
          <w:szCs w:val="24"/>
        </w:rPr>
        <w:lastRenderedPageBreak/>
        <w:t xml:space="preserve"> ПОУРОЧНОЕ ПЛАНИРОВАНИЕ </w:t>
      </w:r>
    </w:p>
    <w:p w:rsidR="00E20ED7" w:rsidRPr="006317FB" w:rsidRDefault="00E20ED7">
      <w:pPr>
        <w:spacing w:after="0"/>
        <w:ind w:left="120"/>
        <w:rPr>
          <w:rFonts w:ascii="Times New Roman" w:hAnsi="Times New Roman" w:cs="Times New Roman"/>
          <w:b/>
          <w:color w:val="000000"/>
          <w:sz w:val="24"/>
          <w:szCs w:val="24"/>
        </w:rPr>
      </w:pPr>
    </w:p>
    <w:p w:rsidR="006317FB" w:rsidRPr="006317FB" w:rsidRDefault="006317FB" w:rsidP="006317FB">
      <w:pPr>
        <w:autoSpaceDE w:val="0"/>
        <w:autoSpaceDN w:val="0"/>
        <w:spacing w:before="218" w:after="140" w:line="230" w:lineRule="auto"/>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8 КЛАСС</w:t>
      </w: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6317FB" w:rsidRPr="006317FB" w:rsidTr="003A36AE">
        <w:trPr>
          <w:trHeight w:hRule="exact" w:val="492"/>
        </w:trPr>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576"/>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w:t>
            </w:r>
            <w:r w:rsidRPr="006317FB">
              <w:rPr>
                <w:rFonts w:ascii="Times New Roman" w:hAnsi="Times New Roman" w:cs="Times New Roman"/>
                <w:sz w:val="24"/>
                <w:szCs w:val="24"/>
                <w:lang w:val="ru-RU"/>
              </w:rPr>
              <w:br/>
            </w:r>
            <w:proofErr w:type="gramStart"/>
            <w:r w:rsidRPr="006317FB">
              <w:rPr>
                <w:rFonts w:ascii="Times New Roman" w:eastAsia="Times New Roman" w:hAnsi="Times New Roman" w:cs="Times New Roman"/>
                <w:b/>
                <w:color w:val="000000"/>
                <w:sz w:val="24"/>
                <w:szCs w:val="24"/>
                <w:lang w:val="ru-RU"/>
              </w:rPr>
              <w:t>п</w:t>
            </w:r>
            <w:proofErr w:type="gramEnd"/>
            <w:r w:rsidRPr="006317FB">
              <w:rPr>
                <w:rFonts w:ascii="Times New Roman" w:eastAsia="Times New Roman" w:hAnsi="Times New Roman" w:cs="Times New Roman"/>
                <w:b/>
                <w:color w:val="000000"/>
                <w:sz w:val="24"/>
                <w:szCs w:val="24"/>
                <w:lang w:val="ru-RU"/>
              </w:rPr>
              <w:t>/п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Тема урока</w:t>
            </w:r>
          </w:p>
        </w:tc>
        <w:tc>
          <w:tcPr>
            <w:tcW w:w="43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Количество часов</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432"/>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Виды, формы контроля</w:t>
            </w:r>
          </w:p>
        </w:tc>
      </w:tr>
      <w:tr w:rsidR="006317FB" w:rsidRPr="006317FB" w:rsidTr="003A36AE">
        <w:trPr>
          <w:trHeight w:hRule="exact" w:val="828"/>
        </w:trPr>
        <w:tc>
          <w:tcPr>
            <w:tcW w:w="1080"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lang w:val="ru-RU"/>
              </w:rPr>
            </w:pPr>
          </w:p>
        </w:tc>
        <w:tc>
          <w:tcPr>
            <w:tcW w:w="3062"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 xml:space="preserve">всего </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144"/>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контрольные работы</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144"/>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практические работы</w:t>
            </w:r>
          </w:p>
        </w:tc>
        <w:tc>
          <w:tcPr>
            <w:tcW w:w="2018"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lang w:val="ru-RU"/>
              </w:rPr>
            </w:pP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lang w:val="ru-RU"/>
              </w:rPr>
              <w:t>1</w:t>
            </w:r>
            <w:r w:rsidRPr="006317FB">
              <w:rPr>
                <w:rFonts w:ascii="Times New Roman" w:eastAsia="Times New Roman" w:hAnsi="Times New Roman" w:cs="Times New Roman"/>
                <w:color w:val="000000"/>
                <w:sz w:val="24"/>
                <w:szCs w:val="24"/>
              </w:rPr>
              <w:t>.</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Место человека в системе органического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EB0E65">
        <w:trPr>
          <w:trHeight w:hRule="exact" w:val="75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Место человека в системе органического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47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Эволюция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EC54ED">
        <w:trPr>
          <w:trHeight w:hRule="exact" w:val="66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Расы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806"/>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История развития знаний о строении и функциях человеческого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806"/>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Современные гипотезы происхождения и эволюции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 Тестирование;</w:t>
            </w:r>
          </w:p>
        </w:tc>
      </w:tr>
      <w:tr w:rsidR="006317FB" w:rsidRPr="006317FB" w:rsidTr="003A36AE">
        <w:trPr>
          <w:trHeight w:hRule="exact" w:val="60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Клеточное строение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color w:val="FF0000"/>
                <w:sz w:val="24"/>
                <w:szCs w:val="24"/>
                <w:lang w:val="ru-RU"/>
              </w:rPr>
            </w:pPr>
            <w:r w:rsidRPr="006317FB">
              <w:rPr>
                <w:rFonts w:ascii="Times New Roman" w:hAnsi="Times New Roman" w:cs="Times New Roman"/>
                <w:color w:val="FF0000"/>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rPr>
            </w:pPr>
            <w:r w:rsidRPr="006317FB">
              <w:rPr>
                <w:rFonts w:ascii="Times New Roman" w:hAnsi="Times New Roman" w:cs="Times New Roman"/>
                <w:color w:val="FF0000"/>
                <w:sz w:val="24"/>
                <w:szCs w:val="24"/>
                <w:lang w:val="ru-RU"/>
              </w:rPr>
              <w:t>Практическая работа*</w:t>
            </w:r>
            <w:r w:rsidRPr="006317FB">
              <w:rPr>
                <w:rFonts w:ascii="Times New Roman" w:hAnsi="Times New Roman" w:cs="Times New Roman"/>
                <w:sz w:val="24"/>
                <w:szCs w:val="24"/>
                <w:lang w:val="ru-RU"/>
              </w:rPr>
              <w:t>;</w:t>
            </w:r>
          </w:p>
        </w:tc>
      </w:tr>
      <w:tr w:rsidR="006317FB" w:rsidRPr="006317FB" w:rsidTr="003A36AE">
        <w:trPr>
          <w:trHeight w:hRule="exact" w:val="60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Ткани и органы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color w:val="FF0000"/>
                <w:sz w:val="24"/>
                <w:szCs w:val="24"/>
                <w:lang w:val="ru-RU"/>
              </w:rPr>
            </w:pPr>
            <w:r w:rsidRPr="006317FB">
              <w:rPr>
                <w:rFonts w:ascii="Times New Roman" w:hAnsi="Times New Roman" w:cs="Times New Roman"/>
                <w:color w:val="FF0000"/>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rPr>
            </w:pPr>
            <w:r w:rsidRPr="006317FB">
              <w:rPr>
                <w:rFonts w:ascii="Times New Roman" w:hAnsi="Times New Roman" w:cs="Times New Roman"/>
                <w:color w:val="FF0000"/>
                <w:sz w:val="24"/>
                <w:szCs w:val="24"/>
                <w:lang w:val="ru-RU"/>
              </w:rPr>
              <w:t>Практическая работа*</w:t>
            </w:r>
            <w:r w:rsidRPr="006317FB">
              <w:rPr>
                <w:rFonts w:ascii="Times New Roman" w:hAnsi="Times New Roman" w:cs="Times New Roman"/>
                <w:sz w:val="24"/>
                <w:szCs w:val="24"/>
                <w:lang w:val="ru-RU"/>
              </w:rPr>
              <w:t>;</w:t>
            </w:r>
          </w:p>
        </w:tc>
      </w:tr>
      <w:tr w:rsidR="006317FB" w:rsidRPr="006317FB" w:rsidTr="003A36AE">
        <w:trPr>
          <w:trHeight w:hRule="exact" w:val="39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Системы органов. Организм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85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«Общий план строения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43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Гуморальная регуляция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Роль гормонов в обменных процессах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Общий план строения нервной 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Спинной мозг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color w:val="FF0000"/>
                <w:sz w:val="24"/>
                <w:szCs w:val="24"/>
                <w:lang w:val="ru-RU"/>
              </w:rPr>
            </w:pPr>
            <w:r w:rsidRPr="006317FB">
              <w:rPr>
                <w:rFonts w:ascii="Times New Roman" w:hAnsi="Times New Roman" w:cs="Times New Roman"/>
                <w:color w:val="FF0000"/>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rPr>
            </w:pPr>
            <w:r w:rsidRPr="006317FB">
              <w:rPr>
                <w:rFonts w:ascii="Times New Roman" w:hAnsi="Times New Roman" w:cs="Times New Roman"/>
                <w:color w:val="FF0000"/>
                <w:sz w:val="24"/>
                <w:szCs w:val="24"/>
                <w:lang w:val="ru-RU"/>
              </w:rPr>
              <w:t>Практическая работа*</w:t>
            </w:r>
            <w:r w:rsidRPr="006317FB">
              <w:rPr>
                <w:rFonts w:ascii="Times New Roman" w:hAnsi="Times New Roman" w:cs="Times New Roman"/>
                <w:sz w:val="24"/>
                <w:szCs w:val="24"/>
                <w:lang w:val="ru-RU"/>
              </w:rPr>
              <w:t>;</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Строение и функции головного мозга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Полушария большого мозга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Полушария большого мозга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Анализаторы. Органы чувств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Зрительный анализатор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Анализаторы слуха и равновесия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EB0E65">
        <w:trPr>
          <w:trHeight w:hRule="exact" w:val="99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Кожно-мышечная чувствительность. Обоняние. Вкус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hRule="exact" w:val="82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«Координация и регуляция. Анализаторы»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44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Кости скелета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3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Строение скелета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3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Мышцы. Общий обзор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3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Работа мышц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обзор;</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Взаимосвязь строения и функций ОДС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val="621"/>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Внутренняя среда организма. Кровь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color w:val="FF0000"/>
                <w:sz w:val="24"/>
                <w:szCs w:val="24"/>
                <w:lang w:val="ru-RU"/>
              </w:rPr>
            </w:pPr>
            <w:r w:rsidRPr="006317FB">
              <w:rPr>
                <w:rFonts w:ascii="Times New Roman" w:hAnsi="Times New Roman" w:cs="Times New Roman"/>
                <w:color w:val="FF0000"/>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rPr>
            </w:pPr>
            <w:r w:rsidRPr="006317FB">
              <w:rPr>
                <w:rFonts w:ascii="Times New Roman" w:hAnsi="Times New Roman" w:cs="Times New Roman"/>
                <w:color w:val="FF0000"/>
                <w:sz w:val="24"/>
                <w:szCs w:val="24"/>
                <w:lang w:val="ru-RU"/>
              </w:rPr>
              <w:t>Практическая работа*</w:t>
            </w:r>
            <w:r w:rsidRPr="006317FB">
              <w:rPr>
                <w:rFonts w:ascii="Times New Roman" w:hAnsi="Times New Roman" w:cs="Times New Roman"/>
                <w:sz w:val="24"/>
                <w:szCs w:val="24"/>
                <w:lang w:val="ru-RU"/>
              </w:rPr>
              <w:t>;</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Иммунитет. Группы крови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Переливание крови. Тканевая совместимость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Органы кровообращения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Работа сердца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Движение крови по сосудам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темам «ВСО. Транспорт веществ»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Значение дыхания. Строение органов дыхания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Газообмен в легких и тканях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Регуляция дыхания. ЖЕЛ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«Дыхание»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Пищевые продукты. Питательные вещества. Пищеварение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Пищеварение в ротовой </w:t>
            </w:r>
            <w:r w:rsidRPr="006317FB">
              <w:rPr>
                <w:rFonts w:ascii="Times New Roman" w:hAnsi="Times New Roman" w:cs="Times New Roman"/>
                <w:sz w:val="24"/>
                <w:szCs w:val="24"/>
                <w:lang w:val="ru-RU"/>
              </w:rPr>
              <w:lastRenderedPageBreak/>
              <w:t>полости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41.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Пищеварение в желудке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Пищеварение в кишечнике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Пластический и энергетический обмен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Витамины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45-46.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Решение задач на </w:t>
            </w:r>
            <w:proofErr w:type="spellStart"/>
            <w:r w:rsidRPr="006317FB">
              <w:rPr>
                <w:rFonts w:ascii="Times New Roman" w:hAnsi="Times New Roman" w:cs="Times New Roman"/>
                <w:sz w:val="24"/>
                <w:szCs w:val="24"/>
                <w:lang w:val="ru-RU"/>
              </w:rPr>
              <w:t>энергообмен</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темам «Дыхание. Пищеварение. Обмен веществ»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Строение и работа почек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Заболевания почек и их профилактика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Строение </w:t>
            </w:r>
            <w:proofErr w:type="spellStart"/>
            <w:r w:rsidRPr="006317FB">
              <w:rPr>
                <w:rFonts w:ascii="Times New Roman" w:hAnsi="Times New Roman" w:cs="Times New Roman"/>
                <w:sz w:val="24"/>
                <w:szCs w:val="24"/>
                <w:lang w:val="ru-RU"/>
              </w:rPr>
              <w:t>иф</w:t>
            </w:r>
            <w:proofErr w:type="spellEnd"/>
            <w:r w:rsidRPr="006317FB">
              <w:rPr>
                <w:rFonts w:ascii="Times New Roman" w:hAnsi="Times New Roman" w:cs="Times New Roman"/>
                <w:sz w:val="24"/>
                <w:szCs w:val="24"/>
                <w:lang w:val="ru-RU"/>
              </w:rPr>
              <w:t xml:space="preserve"> </w:t>
            </w:r>
            <w:proofErr w:type="spellStart"/>
            <w:r w:rsidRPr="006317FB">
              <w:rPr>
                <w:rFonts w:ascii="Times New Roman" w:hAnsi="Times New Roman" w:cs="Times New Roman"/>
                <w:sz w:val="24"/>
                <w:szCs w:val="24"/>
                <w:lang w:val="ru-RU"/>
              </w:rPr>
              <w:t>ункции</w:t>
            </w:r>
            <w:proofErr w:type="spellEnd"/>
            <w:r w:rsidRPr="006317FB">
              <w:rPr>
                <w:rFonts w:ascii="Times New Roman" w:hAnsi="Times New Roman" w:cs="Times New Roman"/>
                <w:sz w:val="24"/>
                <w:szCs w:val="24"/>
                <w:lang w:val="ru-RU"/>
              </w:rPr>
              <w:t xml:space="preserve"> кожи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Роль кожи в терморегуляции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Половая система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Оплодотворение и развитие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Развитие человека. Возрастные процессы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Рефлекторная деятельность нервной 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Торможение: его виды и значение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Бодрствование и сон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Сознание и мышление. Речь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Память, интеллект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60.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Эмоции и темперамент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«ВНД»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Здоровье и влияющие на него факторы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63-64.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Оказание первой доврачебной помощи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Заболевания человека. Вредные привычки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66-67.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Гигиена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val="52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rPr>
            </w:pPr>
            <w:r w:rsidRPr="006317FB">
              <w:rPr>
                <w:rFonts w:ascii="Times New Roman" w:eastAsia="Times New Roman" w:hAnsi="Times New Roman" w:cs="Times New Roman"/>
                <w:color w:val="000000"/>
                <w:sz w:val="24"/>
                <w:szCs w:val="24"/>
                <w:lang w:val="ru-RU"/>
              </w:rPr>
              <w:t>68.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Стресс и адаптации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val="525"/>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tabs>
                <w:tab w:val="left" w:pos="720"/>
              </w:tabs>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ab/>
            </w:r>
          </w:p>
          <w:p w:rsidR="006317FB" w:rsidRPr="006317FB" w:rsidRDefault="006317FB" w:rsidP="003A36AE">
            <w:pPr>
              <w:rPr>
                <w:rFonts w:ascii="Times New Roman" w:hAnsi="Times New Roman" w:cs="Times New Roman"/>
                <w:sz w:val="24"/>
                <w:szCs w:val="24"/>
                <w:lang w:val="ru-RU"/>
              </w:rPr>
            </w:pPr>
            <w:r w:rsidRPr="006317FB">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b/>
                <w:color w:val="000000"/>
                <w:sz w:val="24"/>
                <w:szCs w:val="24"/>
                <w:lang w:val="ru-RU"/>
              </w:rPr>
            </w:pPr>
            <w:r w:rsidRPr="006317FB">
              <w:rPr>
                <w:rFonts w:ascii="Times New Roman" w:eastAsia="Times New Roman" w:hAnsi="Times New Roman" w:cs="Times New Roman"/>
                <w:b/>
                <w:color w:val="000000"/>
                <w:sz w:val="24"/>
                <w:szCs w:val="24"/>
                <w:lang w:val="ru-RU"/>
              </w:rPr>
              <w:t>68</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b/>
                <w:sz w:val="24"/>
                <w:szCs w:val="24"/>
                <w:lang w:val="ru-RU"/>
              </w:rPr>
            </w:pPr>
            <w:r w:rsidRPr="006317FB">
              <w:rPr>
                <w:rFonts w:ascii="Times New Roman" w:hAnsi="Times New Roman" w:cs="Times New Roman"/>
                <w:b/>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b/>
                <w:sz w:val="24"/>
                <w:szCs w:val="24"/>
                <w:lang w:val="ru-RU"/>
              </w:rPr>
            </w:pPr>
            <w:r w:rsidRPr="006317FB">
              <w:rPr>
                <w:rFonts w:ascii="Times New Roman" w:hAnsi="Times New Roman" w:cs="Times New Roman"/>
                <w:b/>
                <w:sz w:val="24"/>
                <w:szCs w:val="24"/>
                <w:lang w:val="ru-RU"/>
              </w:rPr>
              <w:t>6,5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
        </w:tc>
      </w:tr>
    </w:tbl>
    <w:p w:rsidR="006317FB" w:rsidRPr="006317FB" w:rsidRDefault="006317FB" w:rsidP="006317FB">
      <w:pPr>
        <w:autoSpaceDE w:val="0"/>
        <w:autoSpaceDN w:val="0"/>
        <w:spacing w:after="0" w:line="14" w:lineRule="exact"/>
        <w:rPr>
          <w:rFonts w:ascii="Times New Roman" w:hAnsi="Times New Roman" w:cs="Times New Roman"/>
          <w:sz w:val="24"/>
          <w:szCs w:val="24"/>
          <w:lang w:val="ru-RU"/>
        </w:rPr>
      </w:pPr>
    </w:p>
    <w:p w:rsidR="006317FB" w:rsidRPr="006317FB" w:rsidRDefault="006317FB" w:rsidP="006317FB">
      <w:pPr>
        <w:ind w:firstLine="720"/>
        <w:jc w:val="both"/>
        <w:rPr>
          <w:rFonts w:ascii="Times New Roman" w:hAnsi="Times New Roman" w:cs="Times New Roman"/>
          <w:color w:val="FF0000"/>
          <w:sz w:val="24"/>
          <w:szCs w:val="24"/>
          <w:u w:val="single"/>
          <w:lang w:val="ru-RU"/>
        </w:rPr>
      </w:pPr>
      <w:r w:rsidRPr="006317FB">
        <w:rPr>
          <w:rFonts w:ascii="Times New Roman" w:hAnsi="Times New Roman" w:cs="Times New Roman"/>
          <w:b/>
          <w:i/>
          <w:color w:val="FF0000"/>
          <w:sz w:val="24"/>
          <w:szCs w:val="24"/>
          <w:lang w:val="ru-RU"/>
        </w:rPr>
        <w:t>Примечание:</w:t>
      </w:r>
      <w:r w:rsidRPr="006317FB">
        <w:rPr>
          <w:rFonts w:ascii="Times New Roman" w:hAnsi="Times New Roman" w:cs="Times New Roman"/>
          <w:color w:val="FF0000"/>
          <w:sz w:val="24"/>
          <w:szCs w:val="24"/>
          <w:lang w:val="ru-RU"/>
        </w:rPr>
        <w:t xml:space="preserve"> </w:t>
      </w:r>
      <w:r w:rsidRPr="006317FB">
        <w:rPr>
          <w:rFonts w:ascii="Times New Roman" w:hAnsi="Times New Roman" w:cs="Times New Roman"/>
          <w:color w:val="FF0000"/>
          <w:sz w:val="24"/>
          <w:szCs w:val="24"/>
          <w:u w:val="single"/>
          <w:lang w:val="ru-RU"/>
        </w:rPr>
        <w:t>лабораторные работы с обозначением</w:t>
      </w:r>
      <w:proofErr w:type="gramStart"/>
      <w:r w:rsidRPr="006317FB">
        <w:rPr>
          <w:rFonts w:ascii="Times New Roman" w:hAnsi="Times New Roman" w:cs="Times New Roman"/>
          <w:color w:val="FF0000"/>
          <w:sz w:val="24"/>
          <w:szCs w:val="24"/>
          <w:u w:val="single"/>
          <w:lang w:val="ru-RU"/>
        </w:rPr>
        <w:t xml:space="preserve"> (*) </w:t>
      </w:r>
      <w:proofErr w:type="gramEnd"/>
      <w:r w:rsidRPr="006317FB">
        <w:rPr>
          <w:rFonts w:ascii="Times New Roman" w:hAnsi="Times New Roman" w:cs="Times New Roman"/>
          <w:color w:val="FF0000"/>
          <w:sz w:val="24"/>
          <w:szCs w:val="24"/>
          <w:u w:val="single"/>
          <w:lang w:val="ru-RU"/>
        </w:rPr>
        <w:t>проводятся с использованием оборудования Центра «Точка роста»</w:t>
      </w:r>
    </w:p>
    <w:p w:rsidR="006317FB" w:rsidRPr="006317FB" w:rsidRDefault="006317FB" w:rsidP="006317FB">
      <w:pPr>
        <w:tabs>
          <w:tab w:val="left" w:pos="1995"/>
        </w:tabs>
        <w:autoSpaceDE w:val="0"/>
        <w:autoSpaceDN w:val="0"/>
        <w:spacing w:after="66" w:line="220" w:lineRule="exact"/>
        <w:rPr>
          <w:rFonts w:ascii="Times New Roman" w:hAnsi="Times New Roman" w:cs="Times New Roman"/>
          <w:sz w:val="24"/>
          <w:szCs w:val="24"/>
          <w:lang w:val="ru-RU"/>
        </w:rPr>
      </w:pPr>
      <w:r w:rsidRPr="006317FB">
        <w:rPr>
          <w:rFonts w:ascii="Times New Roman" w:hAnsi="Times New Roman" w:cs="Times New Roman"/>
          <w:sz w:val="24"/>
          <w:szCs w:val="24"/>
          <w:lang w:val="ru-RU"/>
        </w:rPr>
        <w:tab/>
      </w:r>
    </w:p>
    <w:p w:rsidR="006317FB" w:rsidRPr="006317FB" w:rsidRDefault="006317FB" w:rsidP="006317FB">
      <w:pPr>
        <w:autoSpaceDE w:val="0"/>
        <w:autoSpaceDN w:val="0"/>
        <w:spacing w:before="218" w:after="140" w:line="230" w:lineRule="auto"/>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9 КЛАСС</w:t>
      </w: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6317FB" w:rsidRPr="006317FB" w:rsidTr="003A36AE">
        <w:trPr>
          <w:trHeight w:hRule="exact" w:val="494"/>
        </w:trPr>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576"/>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w:t>
            </w:r>
            <w:r w:rsidRPr="006317FB">
              <w:rPr>
                <w:rFonts w:ascii="Times New Roman" w:hAnsi="Times New Roman" w:cs="Times New Roman"/>
                <w:sz w:val="24"/>
                <w:szCs w:val="24"/>
                <w:lang w:val="ru-RU"/>
              </w:rPr>
              <w:br/>
            </w:r>
            <w:proofErr w:type="gramStart"/>
            <w:r w:rsidRPr="006317FB">
              <w:rPr>
                <w:rFonts w:ascii="Times New Roman" w:eastAsia="Times New Roman" w:hAnsi="Times New Roman" w:cs="Times New Roman"/>
                <w:b/>
                <w:color w:val="000000"/>
                <w:sz w:val="24"/>
                <w:szCs w:val="24"/>
                <w:lang w:val="ru-RU"/>
              </w:rPr>
              <w:t>п</w:t>
            </w:r>
            <w:proofErr w:type="gramEnd"/>
            <w:r w:rsidRPr="006317FB">
              <w:rPr>
                <w:rFonts w:ascii="Times New Roman" w:eastAsia="Times New Roman" w:hAnsi="Times New Roman" w:cs="Times New Roman"/>
                <w:b/>
                <w:color w:val="000000"/>
                <w:sz w:val="24"/>
                <w:szCs w:val="24"/>
                <w:lang w:val="ru-RU"/>
              </w:rPr>
              <w:t>/п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b/>
                <w:color w:val="000000"/>
                <w:sz w:val="24"/>
                <w:szCs w:val="24"/>
                <w:lang w:val="ru-RU"/>
              </w:rPr>
              <w:t>Тема урока</w:t>
            </w:r>
          </w:p>
        </w:tc>
        <w:tc>
          <w:tcPr>
            <w:tcW w:w="43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b/>
                <w:color w:val="000000"/>
                <w:sz w:val="24"/>
                <w:szCs w:val="24"/>
                <w:lang w:val="ru-RU"/>
              </w:rPr>
              <w:t>Количество час</w:t>
            </w:r>
            <w:proofErr w:type="spellStart"/>
            <w:r w:rsidRPr="006317FB">
              <w:rPr>
                <w:rFonts w:ascii="Times New Roman" w:eastAsia="Times New Roman" w:hAnsi="Times New Roman" w:cs="Times New Roman"/>
                <w:b/>
                <w:color w:val="000000"/>
                <w:sz w:val="24"/>
                <w:szCs w:val="24"/>
              </w:rPr>
              <w:t>ов</w:t>
            </w:r>
            <w:proofErr w:type="spellEnd"/>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432"/>
              <w:rPr>
                <w:rFonts w:ascii="Times New Roman" w:hAnsi="Times New Roman" w:cs="Times New Roman"/>
                <w:sz w:val="24"/>
                <w:szCs w:val="24"/>
              </w:rPr>
            </w:pPr>
            <w:proofErr w:type="spellStart"/>
            <w:r w:rsidRPr="006317FB">
              <w:rPr>
                <w:rFonts w:ascii="Times New Roman" w:eastAsia="Times New Roman" w:hAnsi="Times New Roman" w:cs="Times New Roman"/>
                <w:b/>
                <w:color w:val="000000"/>
                <w:sz w:val="24"/>
                <w:szCs w:val="24"/>
              </w:rPr>
              <w:t>Виды</w:t>
            </w:r>
            <w:proofErr w:type="spellEnd"/>
            <w:r w:rsidRPr="006317FB">
              <w:rPr>
                <w:rFonts w:ascii="Times New Roman" w:eastAsia="Times New Roman" w:hAnsi="Times New Roman" w:cs="Times New Roman"/>
                <w:b/>
                <w:color w:val="000000"/>
                <w:sz w:val="24"/>
                <w:szCs w:val="24"/>
              </w:rPr>
              <w:t xml:space="preserve">, </w:t>
            </w:r>
            <w:proofErr w:type="spellStart"/>
            <w:r w:rsidRPr="006317FB">
              <w:rPr>
                <w:rFonts w:ascii="Times New Roman" w:eastAsia="Times New Roman" w:hAnsi="Times New Roman" w:cs="Times New Roman"/>
                <w:b/>
                <w:color w:val="000000"/>
                <w:sz w:val="24"/>
                <w:szCs w:val="24"/>
              </w:rPr>
              <w:t>формы</w:t>
            </w:r>
            <w:proofErr w:type="spellEnd"/>
            <w:r w:rsidRPr="006317FB">
              <w:rPr>
                <w:rFonts w:ascii="Times New Roman" w:eastAsia="Times New Roman" w:hAnsi="Times New Roman" w:cs="Times New Roman"/>
                <w:b/>
                <w:color w:val="000000"/>
                <w:sz w:val="24"/>
                <w:szCs w:val="24"/>
              </w:rPr>
              <w:t xml:space="preserve"> </w:t>
            </w:r>
            <w:proofErr w:type="spellStart"/>
            <w:r w:rsidRPr="006317FB">
              <w:rPr>
                <w:rFonts w:ascii="Times New Roman" w:eastAsia="Times New Roman" w:hAnsi="Times New Roman" w:cs="Times New Roman"/>
                <w:b/>
                <w:color w:val="000000"/>
                <w:sz w:val="24"/>
                <w:szCs w:val="24"/>
              </w:rPr>
              <w:t>контроля</w:t>
            </w:r>
            <w:proofErr w:type="spellEnd"/>
          </w:p>
        </w:tc>
      </w:tr>
      <w:tr w:rsidR="006317FB" w:rsidRPr="006317FB" w:rsidTr="003A36AE">
        <w:trPr>
          <w:trHeight w:hRule="exact" w:val="828"/>
        </w:trPr>
        <w:tc>
          <w:tcPr>
            <w:tcW w:w="1080"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rPr>
            </w:pPr>
          </w:p>
        </w:tc>
        <w:tc>
          <w:tcPr>
            <w:tcW w:w="3062"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proofErr w:type="spellStart"/>
            <w:r w:rsidRPr="006317FB">
              <w:rPr>
                <w:rFonts w:ascii="Times New Roman" w:eastAsia="Times New Roman" w:hAnsi="Times New Roman" w:cs="Times New Roman"/>
                <w:b/>
                <w:color w:val="000000"/>
                <w:sz w:val="24"/>
                <w:szCs w:val="24"/>
              </w:rPr>
              <w:t>всего</w:t>
            </w:r>
            <w:proofErr w:type="spellEnd"/>
            <w:r w:rsidRPr="006317FB">
              <w:rPr>
                <w:rFonts w:ascii="Times New Roman" w:eastAsia="Times New Roman" w:hAnsi="Times New Roman" w:cs="Times New Roman"/>
                <w:b/>
                <w:color w:val="000000"/>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144"/>
              <w:rPr>
                <w:rFonts w:ascii="Times New Roman" w:hAnsi="Times New Roman" w:cs="Times New Roman"/>
                <w:sz w:val="24"/>
                <w:szCs w:val="24"/>
              </w:rPr>
            </w:pPr>
            <w:proofErr w:type="spellStart"/>
            <w:r w:rsidRPr="006317FB">
              <w:rPr>
                <w:rFonts w:ascii="Times New Roman" w:eastAsia="Times New Roman" w:hAnsi="Times New Roman" w:cs="Times New Roman"/>
                <w:b/>
                <w:color w:val="000000"/>
                <w:sz w:val="24"/>
                <w:szCs w:val="24"/>
              </w:rPr>
              <w:t>контрольные</w:t>
            </w:r>
            <w:proofErr w:type="spellEnd"/>
            <w:r w:rsidRPr="006317FB">
              <w:rPr>
                <w:rFonts w:ascii="Times New Roman" w:eastAsia="Times New Roman" w:hAnsi="Times New Roman" w:cs="Times New Roman"/>
                <w:b/>
                <w:color w:val="000000"/>
                <w:sz w:val="24"/>
                <w:szCs w:val="24"/>
              </w:rPr>
              <w:t xml:space="preserve"> </w:t>
            </w:r>
            <w:proofErr w:type="spellStart"/>
            <w:r w:rsidRPr="006317FB">
              <w:rPr>
                <w:rFonts w:ascii="Times New Roman" w:eastAsia="Times New Roman" w:hAnsi="Times New Roman" w:cs="Times New Roman"/>
                <w:b/>
                <w:color w:val="000000"/>
                <w:sz w:val="24"/>
                <w:szCs w:val="24"/>
              </w:rPr>
              <w:t>работы</w:t>
            </w:r>
            <w:proofErr w:type="spellEnd"/>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62" w:lineRule="auto"/>
              <w:ind w:left="72" w:right="144"/>
              <w:rPr>
                <w:rFonts w:ascii="Times New Roman" w:hAnsi="Times New Roman" w:cs="Times New Roman"/>
                <w:sz w:val="24"/>
                <w:szCs w:val="24"/>
              </w:rPr>
            </w:pPr>
            <w:proofErr w:type="spellStart"/>
            <w:r w:rsidRPr="006317FB">
              <w:rPr>
                <w:rFonts w:ascii="Times New Roman" w:eastAsia="Times New Roman" w:hAnsi="Times New Roman" w:cs="Times New Roman"/>
                <w:b/>
                <w:color w:val="000000"/>
                <w:sz w:val="24"/>
                <w:szCs w:val="24"/>
              </w:rPr>
              <w:t>практические</w:t>
            </w:r>
            <w:proofErr w:type="spellEnd"/>
            <w:r w:rsidRPr="006317FB">
              <w:rPr>
                <w:rFonts w:ascii="Times New Roman" w:eastAsia="Times New Roman" w:hAnsi="Times New Roman" w:cs="Times New Roman"/>
                <w:b/>
                <w:color w:val="000000"/>
                <w:sz w:val="24"/>
                <w:szCs w:val="24"/>
              </w:rPr>
              <w:t xml:space="preserve"> </w:t>
            </w:r>
            <w:proofErr w:type="spellStart"/>
            <w:r w:rsidRPr="006317FB">
              <w:rPr>
                <w:rFonts w:ascii="Times New Roman" w:eastAsia="Times New Roman" w:hAnsi="Times New Roman" w:cs="Times New Roman"/>
                <w:b/>
                <w:color w:val="000000"/>
                <w:sz w:val="24"/>
                <w:szCs w:val="24"/>
              </w:rPr>
              <w:t>работы</w:t>
            </w:r>
            <w:proofErr w:type="spellEnd"/>
          </w:p>
        </w:tc>
        <w:tc>
          <w:tcPr>
            <w:tcW w:w="2018" w:type="dxa"/>
            <w:vMerge/>
            <w:tcBorders>
              <w:top w:val="single" w:sz="4" w:space="0" w:color="000000"/>
              <w:left w:val="single" w:sz="4" w:space="0" w:color="000000"/>
              <w:bottom w:val="single" w:sz="4" w:space="0" w:color="000000"/>
              <w:right w:val="single" w:sz="4" w:space="0" w:color="000000"/>
            </w:tcBorders>
          </w:tcPr>
          <w:p w:rsidR="006317FB" w:rsidRPr="006317FB" w:rsidRDefault="006317FB" w:rsidP="003A36AE">
            <w:pPr>
              <w:rPr>
                <w:rFonts w:ascii="Times New Roman" w:hAnsi="Times New Roman" w:cs="Times New Roman"/>
                <w:sz w:val="24"/>
                <w:szCs w:val="24"/>
              </w:rPr>
            </w:pP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Предмет и задачи курса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Многообразие живого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69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Отличительные признаки живого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616"/>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Неорганические вещества клетки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контроль;</w:t>
            </w:r>
          </w:p>
        </w:tc>
      </w:tr>
      <w:tr w:rsidR="006317FB" w:rsidRPr="006317FB" w:rsidTr="00F22493">
        <w:trPr>
          <w:trHeight w:hRule="exact" w:val="70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Органические вещества клетки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Пластический обмен веществ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контроль;</w:t>
            </w:r>
          </w:p>
        </w:tc>
      </w:tr>
      <w:tr w:rsidR="006317FB" w:rsidRPr="006317FB" w:rsidTr="00F22493">
        <w:trPr>
          <w:trHeight w:hRule="exact" w:val="70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Энергетический обмен веществ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контроль;</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Способы питания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Тестирование;</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spellStart"/>
            <w:r w:rsidRPr="006317FB">
              <w:rPr>
                <w:rFonts w:ascii="Times New Roman" w:hAnsi="Times New Roman" w:cs="Times New Roman"/>
                <w:sz w:val="24"/>
                <w:szCs w:val="24"/>
                <w:lang w:val="ru-RU"/>
              </w:rPr>
              <w:t>Прокариотическая</w:t>
            </w:r>
            <w:proofErr w:type="spellEnd"/>
            <w:r w:rsidRPr="006317FB">
              <w:rPr>
                <w:rFonts w:ascii="Times New Roman" w:hAnsi="Times New Roman" w:cs="Times New Roman"/>
                <w:sz w:val="24"/>
                <w:szCs w:val="24"/>
                <w:lang w:val="ru-RU"/>
              </w:rPr>
              <w:t xml:space="preserve"> клетка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801"/>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lastRenderedPageBreak/>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spellStart"/>
            <w:r w:rsidRPr="006317FB">
              <w:rPr>
                <w:rFonts w:ascii="Times New Roman" w:hAnsi="Times New Roman" w:cs="Times New Roman"/>
                <w:sz w:val="24"/>
                <w:szCs w:val="24"/>
                <w:lang w:val="ru-RU"/>
              </w:rPr>
              <w:t>Эукариотическая</w:t>
            </w:r>
            <w:proofErr w:type="spellEnd"/>
            <w:r w:rsidRPr="006317FB">
              <w:rPr>
                <w:rFonts w:ascii="Times New Roman" w:hAnsi="Times New Roman" w:cs="Times New Roman"/>
                <w:sz w:val="24"/>
                <w:szCs w:val="24"/>
                <w:lang w:val="ru-RU"/>
              </w:rPr>
              <w:t xml:space="preserve"> клетка. Цитоплазма и органоиды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color w:val="FF0000"/>
                <w:sz w:val="24"/>
                <w:szCs w:val="24"/>
                <w:lang w:val="ru-RU"/>
              </w:rPr>
            </w:pPr>
            <w:r w:rsidRPr="006317FB">
              <w:rPr>
                <w:rFonts w:ascii="Times New Roman" w:hAnsi="Times New Roman" w:cs="Times New Roman"/>
                <w:color w:val="FF0000"/>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rPr>
            </w:pPr>
            <w:r w:rsidRPr="006317FB">
              <w:rPr>
                <w:rFonts w:ascii="Times New Roman" w:hAnsi="Times New Roman" w:cs="Times New Roman"/>
                <w:color w:val="FF0000"/>
                <w:sz w:val="24"/>
                <w:szCs w:val="24"/>
                <w:lang w:val="ru-RU"/>
              </w:rPr>
              <w:t>Практическая работа*</w:t>
            </w:r>
            <w:r w:rsidRPr="006317FB">
              <w:rPr>
                <w:rFonts w:ascii="Times New Roman" w:hAnsi="Times New Roman" w:cs="Times New Roman"/>
                <w:sz w:val="24"/>
                <w:szCs w:val="24"/>
                <w:lang w:val="ru-RU"/>
              </w:rPr>
              <w:t>;</w:t>
            </w:r>
          </w:p>
        </w:tc>
      </w:tr>
      <w:tr w:rsidR="006317FB" w:rsidRPr="006317FB" w:rsidTr="00F22493">
        <w:trPr>
          <w:trHeight w:hRule="exact" w:val="71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spellStart"/>
            <w:r w:rsidRPr="006317FB">
              <w:rPr>
                <w:rFonts w:ascii="Times New Roman" w:hAnsi="Times New Roman" w:cs="Times New Roman"/>
                <w:sz w:val="24"/>
                <w:szCs w:val="24"/>
                <w:lang w:val="ru-RU"/>
              </w:rPr>
              <w:t>Эукариотическая</w:t>
            </w:r>
            <w:proofErr w:type="spellEnd"/>
            <w:r w:rsidRPr="006317FB">
              <w:rPr>
                <w:rFonts w:ascii="Times New Roman" w:hAnsi="Times New Roman" w:cs="Times New Roman"/>
                <w:sz w:val="24"/>
                <w:szCs w:val="24"/>
                <w:lang w:val="ru-RU"/>
              </w:rPr>
              <w:t xml:space="preserve"> клетка. Ядро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Деление клетки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650"/>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100"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Клеточная теория строения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100"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99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100"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«Структурная организация живых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100"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Бесполое размножение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Половое размножение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Образование половых клеток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71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Эмбриональный период 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Постэмбриональный период 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71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«Размножение и онтогенез»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Генетика как наука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59780F">
        <w:trPr>
          <w:trHeight w:hRule="exact" w:val="75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Основные понятия генетики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95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rPr>
            </w:pPr>
            <w:r w:rsidRPr="006317FB">
              <w:rPr>
                <w:rFonts w:ascii="Times New Roman" w:eastAsia="Times New Roman" w:hAnsi="Times New Roman" w:cs="Times New Roman"/>
                <w:color w:val="000000"/>
                <w:sz w:val="24"/>
                <w:szCs w:val="24"/>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Гибридологический метод изучения наследственности. </w:t>
            </w:r>
            <w:r w:rsidRPr="006317FB">
              <w:rPr>
                <w:rFonts w:ascii="Times New Roman" w:hAnsi="Times New Roman" w:cs="Times New Roman"/>
                <w:sz w:val="24"/>
                <w:szCs w:val="24"/>
              </w:rPr>
              <w:t>I</w:t>
            </w:r>
            <w:r w:rsidRPr="006317FB">
              <w:rPr>
                <w:rFonts w:ascii="Times New Roman" w:hAnsi="Times New Roman" w:cs="Times New Roman"/>
                <w:sz w:val="24"/>
                <w:szCs w:val="24"/>
                <w:lang w:val="ru-RU"/>
              </w:rPr>
              <w:t xml:space="preserve"> закон Менделя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hAnsi="Times New Roman" w:cs="Times New Roman"/>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rPr>
              <w:t>II</w:t>
            </w:r>
            <w:r w:rsidR="00F22493">
              <w:rPr>
                <w:rFonts w:ascii="Times New Roman" w:hAnsi="Times New Roman" w:cs="Times New Roman"/>
                <w:sz w:val="24"/>
                <w:szCs w:val="24"/>
                <w:lang w:val="ru-RU"/>
              </w:rPr>
              <w:t xml:space="preserve"> закон Менделя. Зак</w:t>
            </w:r>
            <w:r w:rsidRPr="006317FB">
              <w:rPr>
                <w:rFonts w:ascii="Times New Roman" w:hAnsi="Times New Roman" w:cs="Times New Roman"/>
                <w:sz w:val="24"/>
                <w:szCs w:val="24"/>
                <w:lang w:val="ru-RU"/>
              </w:rPr>
              <w:t>он чистоты гамет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rPr>
              <w:t>III</w:t>
            </w:r>
            <w:r w:rsidRPr="006317FB">
              <w:rPr>
                <w:rFonts w:ascii="Times New Roman" w:hAnsi="Times New Roman" w:cs="Times New Roman"/>
                <w:sz w:val="24"/>
                <w:szCs w:val="24"/>
                <w:lang w:val="ru-RU"/>
              </w:rPr>
              <w:t xml:space="preserve"> закон Менделя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Сцепленное наследование признаков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Генетика пола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59780F">
        <w:trPr>
          <w:trHeight w:hRule="exact" w:val="68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hRule="exact" w:val="57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Методы изучения генетики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100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«Закономерности наследственности»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421"/>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Наследственная изменчивость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Мутационная изменчивость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Ненаследственная изменчивость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Изучение изменчивости растений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Центры многообразия культурных растений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Селекция растений и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Селекция микроорганизмов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9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39.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Обобщение по теме «Закономерности изменчивости. Селекция»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F22493">
        <w:trPr>
          <w:trHeight w:hRule="exact" w:val="100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Развитие биологии в </w:t>
            </w:r>
            <w:proofErr w:type="spellStart"/>
            <w:r w:rsidRPr="006317FB">
              <w:rPr>
                <w:rFonts w:ascii="Times New Roman" w:hAnsi="Times New Roman" w:cs="Times New Roman"/>
                <w:sz w:val="24"/>
                <w:szCs w:val="24"/>
                <w:lang w:val="ru-RU"/>
              </w:rPr>
              <w:t>додарвиновский</w:t>
            </w:r>
            <w:proofErr w:type="spellEnd"/>
            <w:r w:rsidRPr="006317FB">
              <w:rPr>
                <w:rFonts w:ascii="Times New Roman" w:hAnsi="Times New Roman" w:cs="Times New Roman"/>
                <w:sz w:val="24"/>
                <w:szCs w:val="24"/>
                <w:lang w:val="ru-RU"/>
              </w:rPr>
              <w:t xml:space="preserve"> период. Становление систематики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8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Эволюционная теория Ламарка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7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Предпосылки возникновения теории </w:t>
            </w:r>
            <w:proofErr w:type="spellStart"/>
            <w:r w:rsidRPr="006317FB">
              <w:rPr>
                <w:rFonts w:ascii="Times New Roman" w:hAnsi="Times New Roman" w:cs="Times New Roman"/>
                <w:sz w:val="24"/>
                <w:szCs w:val="24"/>
                <w:lang w:val="ru-RU"/>
              </w:rPr>
              <w:t>Ч.Дарвина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7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Учение </w:t>
            </w:r>
            <w:proofErr w:type="spellStart"/>
            <w:r w:rsidRPr="006317FB">
              <w:rPr>
                <w:rFonts w:ascii="Times New Roman" w:hAnsi="Times New Roman" w:cs="Times New Roman"/>
                <w:sz w:val="24"/>
                <w:szCs w:val="24"/>
                <w:lang w:val="ru-RU"/>
              </w:rPr>
              <w:t>Ч.Дарвина</w:t>
            </w:r>
            <w:proofErr w:type="spellEnd"/>
            <w:r w:rsidRPr="006317FB">
              <w:rPr>
                <w:rFonts w:ascii="Times New Roman" w:hAnsi="Times New Roman" w:cs="Times New Roman"/>
                <w:sz w:val="24"/>
                <w:szCs w:val="24"/>
                <w:lang w:val="ru-RU"/>
              </w:rPr>
              <w:t xml:space="preserve"> об искусственном отборе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707"/>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 xml:space="preserve">Учение </w:t>
            </w:r>
            <w:proofErr w:type="spellStart"/>
            <w:r w:rsidRPr="006317FB">
              <w:rPr>
                <w:rFonts w:ascii="Times New Roman" w:hAnsi="Times New Roman" w:cs="Times New Roman"/>
                <w:sz w:val="24"/>
                <w:szCs w:val="24"/>
                <w:lang w:val="ru-RU"/>
              </w:rPr>
              <w:t>Ч.Дарвина</w:t>
            </w:r>
            <w:proofErr w:type="spellEnd"/>
            <w:r w:rsidRPr="006317FB">
              <w:rPr>
                <w:rFonts w:ascii="Times New Roman" w:hAnsi="Times New Roman" w:cs="Times New Roman"/>
                <w:sz w:val="24"/>
                <w:szCs w:val="24"/>
                <w:lang w:val="ru-RU"/>
              </w:rPr>
              <w:t xml:space="preserve"> о естественном отборе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42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Вид, его критерии и структура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hRule="exact" w:val="57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Элементарные факторы эволюции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31"/>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Формы естественного отбора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42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Главные направления эволюции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70"/>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49.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Типы эволюционных изменений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683"/>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Адаптации строения и поведения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hRule="exact" w:val="416"/>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Физиологические адаптации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99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Современные представления о возникновении жизни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Начальные этапы развития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720"/>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gramStart"/>
            <w:r w:rsidRPr="006317FB">
              <w:rPr>
                <w:rFonts w:ascii="Times New Roman" w:hAnsi="Times New Roman" w:cs="Times New Roman"/>
                <w:sz w:val="24"/>
                <w:szCs w:val="24"/>
                <w:lang w:val="ru-RU"/>
              </w:rPr>
              <w:t>Жизнь в архейскую и протерозойскую эры</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Жизнь в палеозойскую эру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F22493">
        <w:trPr>
          <w:trHeight w:hRule="exact" w:val="710"/>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lastRenderedPageBreak/>
              <w:t>56.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gramStart"/>
            <w:r w:rsidRPr="006317FB">
              <w:rPr>
                <w:rFonts w:ascii="Times New Roman" w:hAnsi="Times New Roman" w:cs="Times New Roman"/>
                <w:sz w:val="24"/>
                <w:szCs w:val="24"/>
                <w:lang w:val="ru-RU"/>
              </w:rPr>
              <w:t>Жизнь в мезозойскую и кайнозойскую эры</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Происхождение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102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«Эволюция живого мира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F22493">
        <w:trPr>
          <w:trHeight w:hRule="exact" w:val="9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59.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Структура биосферы. Круговорот веще</w:t>
            </w:r>
            <w:proofErr w:type="gramStart"/>
            <w:r w:rsidRPr="006317FB">
              <w:rPr>
                <w:rFonts w:ascii="Times New Roman" w:hAnsi="Times New Roman" w:cs="Times New Roman"/>
                <w:sz w:val="24"/>
                <w:szCs w:val="24"/>
                <w:lang w:val="ru-RU"/>
              </w:rPr>
              <w:t>ств в пр</w:t>
            </w:r>
            <w:proofErr w:type="gramEnd"/>
            <w:r w:rsidRPr="006317FB">
              <w:rPr>
                <w:rFonts w:ascii="Times New Roman" w:hAnsi="Times New Roman" w:cs="Times New Roman"/>
                <w:sz w:val="24"/>
                <w:szCs w:val="24"/>
                <w:lang w:val="ru-RU"/>
              </w:rPr>
              <w:t>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715"/>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История формирования 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Абиотические факторы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Биотические связи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Письменный контроль;</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Биотические связи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Практическая работа;</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Природные ресурсы и их использование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roofErr w:type="spellStart"/>
            <w:r w:rsidRPr="006317FB">
              <w:rPr>
                <w:rFonts w:ascii="Times New Roman" w:hAnsi="Times New Roman" w:cs="Times New Roman"/>
                <w:sz w:val="24"/>
                <w:szCs w:val="24"/>
                <w:lang w:val="ru-RU"/>
              </w:rPr>
              <w:t>Агроценозы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72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Экологические проблемы человечества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3A36AE">
        <w:trPr>
          <w:trHeight w:hRule="exact" w:val="56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Охрана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Устный опрос;</w:t>
            </w:r>
          </w:p>
        </w:tc>
      </w:tr>
      <w:tr w:rsidR="006317FB" w:rsidRPr="006317FB" w:rsidTr="00F22493">
        <w:trPr>
          <w:trHeight w:hRule="exact" w:val="1009"/>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68.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Обобщение по теме «Взаимоотношения организма и среды»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6317FB">
              <w:rPr>
                <w:rFonts w:ascii="Times New Roman" w:eastAsia="Times New Roman" w:hAnsi="Times New Roman" w:cs="Times New Roman"/>
                <w:color w:val="000000"/>
                <w:sz w:val="24"/>
                <w:szCs w:val="24"/>
                <w:lang w:val="ru-RU"/>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hAnsi="Times New Roman" w:cs="Times New Roman"/>
                <w:sz w:val="24"/>
                <w:szCs w:val="24"/>
                <w:lang w:val="ru-RU"/>
              </w:rPr>
              <w:t>Контрольная работа;</w:t>
            </w:r>
          </w:p>
        </w:tc>
      </w:tr>
      <w:tr w:rsidR="006317FB" w:rsidRPr="006317FB" w:rsidTr="003A36AE">
        <w:trPr>
          <w:trHeight w:hRule="exact" w:val="84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r w:rsidRPr="006317FB">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autoSpaceDE w:val="0"/>
              <w:autoSpaceDN w:val="0"/>
              <w:spacing w:before="98" w:after="0" w:line="230" w:lineRule="auto"/>
              <w:ind w:left="72"/>
              <w:rPr>
                <w:rFonts w:ascii="Times New Roman" w:eastAsia="Times New Roman" w:hAnsi="Times New Roman" w:cs="Times New Roman"/>
                <w:b/>
                <w:color w:val="000000"/>
                <w:sz w:val="24"/>
                <w:szCs w:val="24"/>
                <w:lang w:val="ru-RU"/>
              </w:rPr>
            </w:pPr>
            <w:r w:rsidRPr="006317FB">
              <w:rPr>
                <w:rFonts w:ascii="Times New Roman" w:eastAsia="Times New Roman" w:hAnsi="Times New Roman" w:cs="Times New Roman"/>
                <w:b/>
                <w:color w:val="000000"/>
                <w:sz w:val="24"/>
                <w:szCs w:val="24"/>
                <w:lang w:val="ru-RU"/>
              </w:rPr>
              <w:t>68</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b/>
                <w:sz w:val="24"/>
                <w:szCs w:val="24"/>
                <w:lang w:val="ru-RU"/>
              </w:rPr>
            </w:pPr>
            <w:r w:rsidRPr="006317FB">
              <w:rPr>
                <w:rFonts w:ascii="Times New Roman" w:hAnsi="Times New Roman" w:cs="Times New Roman"/>
                <w:b/>
                <w:sz w:val="24"/>
                <w:szCs w:val="24"/>
                <w:lang w:val="ru-RU"/>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b/>
                <w:sz w:val="24"/>
                <w:szCs w:val="24"/>
                <w:lang w:val="ru-RU"/>
              </w:rPr>
            </w:pPr>
            <w:r w:rsidRPr="006317FB">
              <w:rPr>
                <w:rFonts w:ascii="Times New Roman" w:hAnsi="Times New Roman" w:cs="Times New Roman"/>
                <w:b/>
                <w:sz w:val="24"/>
                <w:szCs w:val="24"/>
                <w:lang w:val="ru-RU"/>
              </w:rPr>
              <w:t>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6317FB" w:rsidRPr="006317FB" w:rsidRDefault="006317FB" w:rsidP="003A36AE">
            <w:pPr>
              <w:rPr>
                <w:rFonts w:ascii="Times New Roman" w:hAnsi="Times New Roman" w:cs="Times New Roman"/>
                <w:sz w:val="24"/>
                <w:szCs w:val="24"/>
                <w:lang w:val="ru-RU"/>
              </w:rPr>
            </w:pPr>
          </w:p>
        </w:tc>
      </w:tr>
    </w:tbl>
    <w:p w:rsidR="006317FB" w:rsidRPr="006317FB" w:rsidRDefault="006317FB" w:rsidP="006317FB">
      <w:pPr>
        <w:autoSpaceDE w:val="0"/>
        <w:autoSpaceDN w:val="0"/>
        <w:spacing w:after="0" w:line="14" w:lineRule="exact"/>
        <w:rPr>
          <w:rFonts w:ascii="Times New Roman" w:hAnsi="Times New Roman" w:cs="Times New Roman"/>
          <w:sz w:val="24"/>
          <w:szCs w:val="24"/>
          <w:lang w:val="ru-RU"/>
        </w:rPr>
      </w:pPr>
    </w:p>
    <w:p w:rsidR="006317FB" w:rsidRPr="006317FB" w:rsidRDefault="006317FB" w:rsidP="006317FB">
      <w:pPr>
        <w:autoSpaceDE w:val="0"/>
        <w:autoSpaceDN w:val="0"/>
        <w:spacing w:after="66" w:line="220" w:lineRule="exact"/>
        <w:rPr>
          <w:rFonts w:ascii="Times New Roman" w:hAnsi="Times New Roman" w:cs="Times New Roman"/>
          <w:sz w:val="24"/>
          <w:szCs w:val="24"/>
          <w:lang w:val="ru-RU"/>
        </w:rPr>
      </w:pPr>
    </w:p>
    <w:p w:rsidR="006317FB" w:rsidRPr="006317FB" w:rsidRDefault="006317FB" w:rsidP="006317FB">
      <w:pPr>
        <w:autoSpaceDE w:val="0"/>
        <w:autoSpaceDN w:val="0"/>
        <w:spacing w:after="0" w:line="14" w:lineRule="exact"/>
        <w:rPr>
          <w:rFonts w:ascii="Times New Roman" w:hAnsi="Times New Roman" w:cs="Times New Roman"/>
          <w:sz w:val="24"/>
          <w:szCs w:val="24"/>
        </w:rPr>
      </w:pPr>
    </w:p>
    <w:p w:rsidR="006317FB" w:rsidRPr="006317FB" w:rsidRDefault="006317FB" w:rsidP="006317FB">
      <w:pPr>
        <w:ind w:firstLine="720"/>
        <w:jc w:val="both"/>
        <w:rPr>
          <w:rFonts w:ascii="Times New Roman" w:hAnsi="Times New Roman" w:cs="Times New Roman"/>
          <w:color w:val="FF0000"/>
          <w:sz w:val="24"/>
          <w:szCs w:val="24"/>
          <w:u w:val="single"/>
          <w:lang w:val="ru-RU"/>
        </w:rPr>
      </w:pPr>
      <w:r w:rsidRPr="006317FB">
        <w:rPr>
          <w:rFonts w:ascii="Times New Roman" w:hAnsi="Times New Roman" w:cs="Times New Roman"/>
          <w:b/>
          <w:i/>
          <w:color w:val="FF0000"/>
          <w:sz w:val="24"/>
          <w:szCs w:val="24"/>
          <w:lang w:val="ru-RU"/>
        </w:rPr>
        <w:t>Примечание:</w:t>
      </w:r>
      <w:r w:rsidRPr="006317FB">
        <w:rPr>
          <w:rFonts w:ascii="Times New Roman" w:hAnsi="Times New Roman" w:cs="Times New Roman"/>
          <w:color w:val="FF0000"/>
          <w:sz w:val="24"/>
          <w:szCs w:val="24"/>
          <w:lang w:val="ru-RU"/>
        </w:rPr>
        <w:t xml:space="preserve"> </w:t>
      </w:r>
      <w:r w:rsidRPr="006317FB">
        <w:rPr>
          <w:rFonts w:ascii="Times New Roman" w:hAnsi="Times New Roman" w:cs="Times New Roman"/>
          <w:color w:val="FF0000"/>
          <w:sz w:val="24"/>
          <w:szCs w:val="24"/>
          <w:u w:val="single"/>
          <w:lang w:val="ru-RU"/>
        </w:rPr>
        <w:t>лабораторные работы с обозначением</w:t>
      </w:r>
      <w:proofErr w:type="gramStart"/>
      <w:r w:rsidRPr="006317FB">
        <w:rPr>
          <w:rFonts w:ascii="Times New Roman" w:hAnsi="Times New Roman" w:cs="Times New Roman"/>
          <w:color w:val="FF0000"/>
          <w:sz w:val="24"/>
          <w:szCs w:val="24"/>
          <w:u w:val="single"/>
          <w:lang w:val="ru-RU"/>
        </w:rPr>
        <w:t xml:space="preserve"> (*) </w:t>
      </w:r>
      <w:proofErr w:type="gramEnd"/>
      <w:r w:rsidRPr="006317FB">
        <w:rPr>
          <w:rFonts w:ascii="Times New Roman" w:hAnsi="Times New Roman" w:cs="Times New Roman"/>
          <w:color w:val="FF0000"/>
          <w:sz w:val="24"/>
          <w:szCs w:val="24"/>
          <w:u w:val="single"/>
          <w:lang w:val="ru-RU"/>
        </w:rPr>
        <w:t>проводятся с использованием оборудования Центра «Точка роста»</w:t>
      </w:r>
    </w:p>
    <w:p w:rsidR="006317FB" w:rsidRDefault="006317FB" w:rsidP="006317FB">
      <w:pPr>
        <w:rPr>
          <w:lang w:val="ru-RU"/>
        </w:rPr>
      </w:pPr>
    </w:p>
    <w:p w:rsidR="00811806" w:rsidRDefault="00811806">
      <w:pPr>
        <w:spacing w:after="0"/>
        <w:ind w:left="120"/>
        <w:rPr>
          <w:rFonts w:ascii="Times New Roman" w:hAnsi="Times New Roman"/>
          <w:b/>
          <w:color w:val="000000"/>
          <w:sz w:val="28"/>
          <w:lang w:val="ru-RU"/>
        </w:rPr>
      </w:pPr>
      <w:bookmarkStart w:id="11" w:name="block-3417266"/>
      <w:bookmarkEnd w:id="10"/>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811806" w:rsidRDefault="00811806">
      <w:pPr>
        <w:spacing w:after="0"/>
        <w:ind w:left="120"/>
        <w:rPr>
          <w:rFonts w:ascii="Times New Roman" w:hAnsi="Times New Roman"/>
          <w:b/>
          <w:color w:val="000000"/>
          <w:sz w:val="28"/>
          <w:lang w:val="ru-RU"/>
        </w:rPr>
      </w:pPr>
    </w:p>
    <w:p w:rsidR="00DA2D39" w:rsidRPr="00557CEE" w:rsidRDefault="00811806">
      <w:pPr>
        <w:spacing w:after="0"/>
        <w:ind w:left="120"/>
        <w:rPr>
          <w:lang w:val="ru-RU"/>
        </w:rPr>
      </w:pPr>
      <w:r>
        <w:rPr>
          <w:rFonts w:ascii="Times New Roman" w:hAnsi="Times New Roman"/>
          <w:b/>
          <w:color w:val="000000"/>
          <w:sz w:val="28"/>
          <w:lang w:val="ru-RU"/>
        </w:rPr>
        <w:t>У</w:t>
      </w:r>
      <w:r w:rsidR="00664A65" w:rsidRPr="00557CEE">
        <w:rPr>
          <w:rFonts w:ascii="Times New Roman" w:hAnsi="Times New Roman"/>
          <w:b/>
          <w:color w:val="000000"/>
          <w:sz w:val="28"/>
          <w:lang w:val="ru-RU"/>
        </w:rPr>
        <w:t>ЧЕБНО-МЕТОДИЧЕСКОЕ ОБЕСПЕЧЕНИЕ ОБРАЗОВАТЕЛЬНОГО ПРОЦЕССА</w:t>
      </w:r>
    </w:p>
    <w:p w:rsidR="00DA2D39" w:rsidRPr="00557CEE" w:rsidRDefault="00664A65">
      <w:pPr>
        <w:spacing w:after="0" w:line="480" w:lineRule="auto"/>
        <w:ind w:left="120"/>
        <w:rPr>
          <w:lang w:val="ru-RU"/>
        </w:rPr>
      </w:pPr>
      <w:r w:rsidRPr="00557CEE">
        <w:rPr>
          <w:rFonts w:ascii="Times New Roman" w:hAnsi="Times New Roman"/>
          <w:b/>
          <w:color w:val="000000"/>
          <w:sz w:val="28"/>
          <w:lang w:val="ru-RU"/>
        </w:rPr>
        <w:t>ОБЯЗАТЕЛЬНЫЕ УЧЕБНЫЕ МАТЕРИАЛЫ ДЛЯ УЧЕНИКА</w:t>
      </w:r>
    </w:p>
    <w:p w:rsidR="00E20ED7" w:rsidRPr="00E20ED7" w:rsidRDefault="00664A65" w:rsidP="00E20ED7">
      <w:pPr>
        <w:rPr>
          <w:rFonts w:ascii="Times New Roman" w:hAnsi="Times New Roman" w:cs="Times New Roman"/>
          <w:sz w:val="28"/>
          <w:szCs w:val="28"/>
          <w:lang w:val="ru-RU"/>
        </w:rPr>
      </w:pPr>
      <w:r w:rsidRPr="00E20ED7">
        <w:rPr>
          <w:rFonts w:ascii="Times New Roman" w:hAnsi="Times New Roman"/>
          <w:color w:val="000000"/>
          <w:sz w:val="28"/>
          <w:lang w:val="ru-RU"/>
        </w:rPr>
        <w:t>​‌‌​</w:t>
      </w:r>
      <w:r w:rsidR="00E20ED7">
        <w:rPr>
          <w:rFonts w:ascii="Times New Roman" w:hAnsi="Times New Roman"/>
          <w:color w:val="000000"/>
          <w:sz w:val="28"/>
          <w:lang w:val="ru-RU"/>
        </w:rPr>
        <w:t xml:space="preserve">     </w:t>
      </w:r>
      <w:proofErr w:type="spellStart"/>
      <w:r w:rsidR="00E20ED7" w:rsidRPr="00E20ED7">
        <w:rPr>
          <w:rFonts w:ascii="Times New Roman" w:hAnsi="Times New Roman" w:cs="Times New Roman"/>
          <w:sz w:val="28"/>
          <w:szCs w:val="28"/>
          <w:lang w:val="ru-RU"/>
        </w:rPr>
        <w:t>Сивоглазов</w:t>
      </w:r>
      <w:proofErr w:type="spellEnd"/>
      <w:r w:rsidR="00E20ED7" w:rsidRPr="00E20ED7">
        <w:rPr>
          <w:rFonts w:ascii="Times New Roman" w:hAnsi="Times New Roman" w:cs="Times New Roman"/>
          <w:sz w:val="28"/>
          <w:szCs w:val="28"/>
          <w:lang w:val="ru-RU"/>
        </w:rPr>
        <w:t xml:space="preserve"> В.И., Плешаков А.А. Биология 5 класс. </w:t>
      </w:r>
    </w:p>
    <w:p w:rsidR="00E20ED7" w:rsidRPr="00E20ED7" w:rsidRDefault="00E20ED7" w:rsidP="00E20ED7">
      <w:pPr>
        <w:ind w:left="360"/>
        <w:rPr>
          <w:rFonts w:ascii="Times New Roman" w:hAnsi="Times New Roman" w:cs="Times New Roman"/>
          <w:sz w:val="28"/>
          <w:szCs w:val="28"/>
          <w:lang w:val="ru-RU"/>
        </w:rPr>
      </w:pPr>
      <w:proofErr w:type="spellStart"/>
      <w:r w:rsidRPr="00E20ED7">
        <w:rPr>
          <w:rFonts w:ascii="Times New Roman" w:hAnsi="Times New Roman" w:cs="Times New Roman"/>
          <w:sz w:val="28"/>
          <w:szCs w:val="28"/>
          <w:lang w:val="ru-RU"/>
        </w:rPr>
        <w:t>Сивоглазов</w:t>
      </w:r>
      <w:proofErr w:type="spellEnd"/>
      <w:r w:rsidRPr="00E20ED7">
        <w:rPr>
          <w:rFonts w:ascii="Times New Roman" w:hAnsi="Times New Roman" w:cs="Times New Roman"/>
          <w:sz w:val="28"/>
          <w:szCs w:val="28"/>
          <w:lang w:val="ru-RU"/>
        </w:rPr>
        <w:t xml:space="preserve"> В.И., Плешаков А.А. Биология 6 класс.</w:t>
      </w:r>
    </w:p>
    <w:p w:rsidR="00E20ED7" w:rsidRPr="00E20ED7" w:rsidRDefault="00E20ED7" w:rsidP="00E20ED7">
      <w:pPr>
        <w:ind w:left="360"/>
        <w:rPr>
          <w:rFonts w:ascii="Times New Roman" w:hAnsi="Times New Roman" w:cs="Times New Roman"/>
          <w:sz w:val="28"/>
          <w:szCs w:val="28"/>
          <w:lang w:val="ru-RU"/>
        </w:rPr>
      </w:pPr>
      <w:proofErr w:type="spellStart"/>
      <w:r w:rsidRPr="00E20ED7">
        <w:rPr>
          <w:rFonts w:ascii="Times New Roman" w:hAnsi="Times New Roman" w:cs="Times New Roman"/>
          <w:sz w:val="28"/>
          <w:szCs w:val="28"/>
          <w:lang w:val="ru-RU"/>
        </w:rPr>
        <w:t>Сивоглазов</w:t>
      </w:r>
      <w:proofErr w:type="spellEnd"/>
      <w:r w:rsidRPr="00E20ED7">
        <w:rPr>
          <w:rFonts w:ascii="Times New Roman" w:hAnsi="Times New Roman" w:cs="Times New Roman"/>
          <w:sz w:val="28"/>
          <w:szCs w:val="28"/>
          <w:lang w:val="ru-RU"/>
        </w:rPr>
        <w:t xml:space="preserve"> В.И., Сарычева Н.Ю., Каменский А.А. Биология 7 класс.  </w:t>
      </w:r>
    </w:p>
    <w:p w:rsidR="00E20ED7" w:rsidRPr="001E144A" w:rsidRDefault="00E20ED7" w:rsidP="00E20ED7">
      <w:pPr>
        <w:ind w:left="360"/>
        <w:rPr>
          <w:rFonts w:ascii="Times New Roman" w:hAnsi="Times New Roman" w:cs="Times New Roman"/>
          <w:sz w:val="28"/>
          <w:szCs w:val="28"/>
          <w:lang w:val="ru-RU"/>
        </w:rPr>
      </w:pPr>
      <w:proofErr w:type="spellStart"/>
      <w:r w:rsidRPr="00E20ED7">
        <w:rPr>
          <w:rFonts w:ascii="Times New Roman" w:hAnsi="Times New Roman" w:cs="Times New Roman"/>
          <w:sz w:val="28"/>
          <w:szCs w:val="28"/>
          <w:lang w:val="ru-RU"/>
        </w:rPr>
        <w:t>Сивоглазов</w:t>
      </w:r>
      <w:proofErr w:type="spellEnd"/>
      <w:r w:rsidRPr="00E20ED7">
        <w:rPr>
          <w:rFonts w:ascii="Times New Roman" w:hAnsi="Times New Roman" w:cs="Times New Roman"/>
          <w:sz w:val="28"/>
          <w:szCs w:val="28"/>
          <w:lang w:val="ru-RU"/>
        </w:rPr>
        <w:t xml:space="preserve"> </w:t>
      </w:r>
      <w:r w:rsidRPr="001E144A">
        <w:rPr>
          <w:rFonts w:ascii="Times New Roman" w:hAnsi="Times New Roman" w:cs="Times New Roman"/>
          <w:sz w:val="28"/>
          <w:szCs w:val="28"/>
          <w:lang w:val="ru-RU"/>
        </w:rPr>
        <w:t xml:space="preserve">В.И., Каменский А.А., Сарычева Н.Ю. Биология 8 класс.  </w:t>
      </w:r>
    </w:p>
    <w:p w:rsidR="00E20ED7" w:rsidRPr="001E144A" w:rsidRDefault="00E20ED7" w:rsidP="00E20ED7">
      <w:pPr>
        <w:ind w:left="360"/>
        <w:rPr>
          <w:rFonts w:ascii="Times New Roman" w:hAnsi="Times New Roman" w:cs="Times New Roman"/>
          <w:sz w:val="28"/>
          <w:szCs w:val="28"/>
          <w:lang w:val="ru-RU"/>
        </w:rPr>
      </w:pPr>
      <w:proofErr w:type="spellStart"/>
      <w:r w:rsidRPr="001E144A">
        <w:rPr>
          <w:rFonts w:ascii="Times New Roman" w:hAnsi="Times New Roman" w:cs="Times New Roman"/>
          <w:sz w:val="28"/>
          <w:szCs w:val="28"/>
          <w:lang w:val="ru-RU"/>
        </w:rPr>
        <w:t>Сивоглазов</w:t>
      </w:r>
      <w:proofErr w:type="spellEnd"/>
      <w:r w:rsidRPr="001E144A">
        <w:rPr>
          <w:rFonts w:ascii="Times New Roman" w:hAnsi="Times New Roman" w:cs="Times New Roman"/>
          <w:sz w:val="28"/>
          <w:szCs w:val="28"/>
          <w:lang w:val="ru-RU"/>
        </w:rPr>
        <w:t xml:space="preserve"> В.И., Каменский А.А., Касперская Е.К. и др. Биология 9 класс</w:t>
      </w:r>
    </w:p>
    <w:p w:rsidR="00E20ED7" w:rsidRPr="001E144A" w:rsidRDefault="00E20ED7" w:rsidP="00E20ED7">
      <w:pPr>
        <w:tabs>
          <w:tab w:val="left" w:pos="2440"/>
        </w:tabs>
        <w:rPr>
          <w:b/>
          <w:lang w:val="ru-RU"/>
        </w:rPr>
      </w:pPr>
    </w:p>
    <w:p w:rsidR="00DA2D39" w:rsidRPr="003B5F9F" w:rsidRDefault="00664A65">
      <w:pPr>
        <w:spacing w:after="0"/>
        <w:ind w:left="120"/>
        <w:rPr>
          <w:lang w:val="ru-RU"/>
        </w:rPr>
      </w:pPr>
      <w:bookmarkStart w:id="12" w:name="fa2fa273-6290-4a8f-b04c-5146bb80bf47"/>
      <w:bookmarkEnd w:id="12"/>
      <w:r w:rsidRPr="003B5F9F">
        <w:rPr>
          <w:rFonts w:ascii="Times New Roman" w:hAnsi="Times New Roman"/>
          <w:color w:val="000000"/>
          <w:sz w:val="28"/>
          <w:lang w:val="ru-RU"/>
        </w:rPr>
        <w:t>​</w:t>
      </w:r>
    </w:p>
    <w:p w:rsidR="00DA2D39" w:rsidRPr="003B5F9F" w:rsidRDefault="00664A65">
      <w:pPr>
        <w:spacing w:after="0" w:line="480" w:lineRule="auto"/>
        <w:ind w:left="120"/>
        <w:rPr>
          <w:lang w:val="ru-RU"/>
        </w:rPr>
      </w:pPr>
      <w:r w:rsidRPr="003B5F9F">
        <w:rPr>
          <w:rFonts w:ascii="Times New Roman" w:hAnsi="Times New Roman"/>
          <w:b/>
          <w:color w:val="000000"/>
          <w:sz w:val="28"/>
          <w:lang w:val="ru-RU"/>
        </w:rPr>
        <w:t>МЕТОДИЧЕСКИЕ МАТЕРИАЛЫ ДЛЯ УЧИТЕЛЯ</w:t>
      </w:r>
    </w:p>
    <w:p w:rsidR="00E20ED7" w:rsidRPr="00E20ED7" w:rsidRDefault="00664A65" w:rsidP="00E20ED7">
      <w:pPr>
        <w:autoSpaceDE w:val="0"/>
        <w:autoSpaceDN w:val="0"/>
        <w:spacing w:after="0" w:line="240" w:lineRule="auto"/>
        <w:ind w:right="1440"/>
        <w:rPr>
          <w:rFonts w:ascii="Times New Roman" w:eastAsia="Times New Roman" w:hAnsi="Times New Roman" w:cs="Times New Roman"/>
          <w:b/>
          <w:color w:val="000000"/>
          <w:sz w:val="28"/>
          <w:szCs w:val="28"/>
          <w:lang w:val="ru-RU"/>
        </w:rPr>
      </w:pPr>
      <w:r w:rsidRPr="003B5F9F">
        <w:rPr>
          <w:rFonts w:ascii="Times New Roman" w:hAnsi="Times New Roman"/>
          <w:color w:val="000000"/>
          <w:sz w:val="28"/>
          <w:lang w:val="ru-RU"/>
        </w:rPr>
        <w:t>​</w:t>
      </w:r>
      <w:r w:rsidR="00E20ED7" w:rsidRPr="00E20ED7">
        <w:rPr>
          <w:rFonts w:ascii="Times New Roman" w:eastAsia="Times New Roman" w:hAnsi="Times New Roman" w:cs="Times New Roman"/>
          <w:b/>
          <w:color w:val="000000"/>
          <w:sz w:val="28"/>
          <w:szCs w:val="28"/>
          <w:lang w:val="ru-RU"/>
        </w:rPr>
        <w:t xml:space="preserve">8 КЛАСС </w:t>
      </w:r>
    </w:p>
    <w:p w:rsidR="00E20ED7" w:rsidRPr="00E20ED7" w:rsidRDefault="00E20ED7" w:rsidP="00E20ED7">
      <w:pPr>
        <w:tabs>
          <w:tab w:val="left" w:pos="10584"/>
        </w:tabs>
        <w:autoSpaceDE w:val="0"/>
        <w:autoSpaceDN w:val="0"/>
        <w:spacing w:after="0" w:line="240" w:lineRule="auto"/>
        <w:ind w:right="-48"/>
        <w:jc w:val="both"/>
        <w:rPr>
          <w:rFonts w:ascii="Times New Roman" w:hAnsi="Times New Roman" w:cs="Times New Roman"/>
          <w:sz w:val="28"/>
          <w:szCs w:val="28"/>
          <w:lang w:val="ru-RU"/>
        </w:rPr>
      </w:pPr>
      <w:proofErr w:type="spellStart"/>
      <w:r w:rsidRPr="00E20ED7">
        <w:rPr>
          <w:rFonts w:ascii="Times New Roman" w:hAnsi="Times New Roman" w:cs="Times New Roman"/>
          <w:sz w:val="28"/>
          <w:szCs w:val="28"/>
          <w:lang w:val="ru-RU"/>
        </w:rPr>
        <w:t>Ренева</w:t>
      </w:r>
      <w:proofErr w:type="spellEnd"/>
      <w:r w:rsidRPr="00E20ED7">
        <w:rPr>
          <w:rFonts w:ascii="Times New Roman" w:hAnsi="Times New Roman" w:cs="Times New Roman"/>
          <w:sz w:val="28"/>
          <w:szCs w:val="28"/>
          <w:lang w:val="ru-RU"/>
        </w:rPr>
        <w:t xml:space="preserve"> Н.Б., </w:t>
      </w:r>
      <w:proofErr w:type="spellStart"/>
      <w:r w:rsidRPr="00E20ED7">
        <w:rPr>
          <w:rFonts w:ascii="Times New Roman" w:hAnsi="Times New Roman" w:cs="Times New Roman"/>
          <w:sz w:val="28"/>
          <w:szCs w:val="28"/>
          <w:lang w:val="ru-RU"/>
        </w:rPr>
        <w:t>Сивоглазов</w:t>
      </w:r>
      <w:proofErr w:type="spellEnd"/>
      <w:r w:rsidRPr="00E20ED7">
        <w:rPr>
          <w:rFonts w:ascii="Times New Roman" w:hAnsi="Times New Roman" w:cs="Times New Roman"/>
          <w:sz w:val="28"/>
          <w:szCs w:val="28"/>
          <w:lang w:val="ru-RU"/>
        </w:rPr>
        <w:t xml:space="preserve"> В.И. «Методическое пособие к учебнику </w:t>
      </w:r>
      <w:proofErr w:type="spellStart"/>
      <w:r w:rsidRPr="00E20ED7">
        <w:rPr>
          <w:rFonts w:ascii="Times New Roman" w:hAnsi="Times New Roman" w:cs="Times New Roman"/>
          <w:sz w:val="28"/>
          <w:szCs w:val="28"/>
          <w:lang w:val="ru-RU"/>
        </w:rPr>
        <w:t>Сапина</w:t>
      </w:r>
      <w:proofErr w:type="spellEnd"/>
      <w:r w:rsidRPr="00E20ED7">
        <w:rPr>
          <w:rFonts w:ascii="Times New Roman" w:hAnsi="Times New Roman" w:cs="Times New Roman"/>
          <w:sz w:val="28"/>
          <w:szCs w:val="28"/>
          <w:lang w:val="ru-RU"/>
        </w:rPr>
        <w:t xml:space="preserve"> М.Р. «Биология. 8 класс. </w:t>
      </w:r>
      <w:proofErr w:type="gramStart"/>
      <w:r w:rsidRPr="00E20ED7">
        <w:rPr>
          <w:rFonts w:ascii="Times New Roman" w:hAnsi="Times New Roman" w:cs="Times New Roman"/>
          <w:sz w:val="28"/>
          <w:szCs w:val="28"/>
          <w:lang w:val="ru-RU"/>
        </w:rPr>
        <w:t>Человек» (концентрический курс» М: «Дрофа», Корпорация «Российский учебник»</w:t>
      </w:r>
      <w:proofErr w:type="gramEnd"/>
    </w:p>
    <w:p w:rsidR="00E20ED7" w:rsidRPr="00E20ED7" w:rsidRDefault="00E20ED7" w:rsidP="00E20ED7">
      <w:pPr>
        <w:tabs>
          <w:tab w:val="left" w:pos="10584"/>
        </w:tabs>
        <w:autoSpaceDE w:val="0"/>
        <w:autoSpaceDN w:val="0"/>
        <w:spacing w:after="0" w:line="240" w:lineRule="auto"/>
        <w:ind w:right="-48"/>
        <w:jc w:val="both"/>
        <w:rPr>
          <w:rFonts w:ascii="Times New Roman" w:hAnsi="Times New Roman" w:cs="Times New Roman"/>
          <w:sz w:val="28"/>
          <w:szCs w:val="28"/>
          <w:lang w:val="ru-RU"/>
        </w:rPr>
      </w:pPr>
    </w:p>
    <w:p w:rsidR="00E20ED7" w:rsidRPr="00E20ED7" w:rsidRDefault="00E20ED7" w:rsidP="00E20ED7">
      <w:pPr>
        <w:tabs>
          <w:tab w:val="left" w:pos="10584"/>
        </w:tabs>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В.В. </w:t>
      </w:r>
      <w:proofErr w:type="spellStart"/>
      <w:r w:rsidRPr="00E20ED7">
        <w:rPr>
          <w:rFonts w:ascii="Times New Roman" w:hAnsi="Times New Roman" w:cs="Times New Roman"/>
          <w:color w:val="FF0000"/>
          <w:sz w:val="28"/>
          <w:szCs w:val="28"/>
          <w:lang w:val="ru-RU"/>
        </w:rPr>
        <w:t>Буслаков</w:t>
      </w:r>
      <w:proofErr w:type="spellEnd"/>
      <w:r w:rsidRPr="00E20ED7">
        <w:rPr>
          <w:rFonts w:ascii="Times New Roman" w:hAnsi="Times New Roman" w:cs="Times New Roman"/>
          <w:color w:val="FF0000"/>
          <w:sz w:val="28"/>
          <w:szCs w:val="28"/>
          <w:lang w:val="ru-RU"/>
        </w:rPr>
        <w:t xml:space="preserve">,  </w:t>
      </w:r>
      <w:proofErr w:type="spellStart"/>
      <w:r w:rsidRPr="00E20ED7">
        <w:rPr>
          <w:rFonts w:ascii="Times New Roman" w:hAnsi="Times New Roman" w:cs="Times New Roman"/>
          <w:color w:val="FF0000"/>
          <w:sz w:val="28"/>
          <w:szCs w:val="28"/>
          <w:lang w:val="ru-RU"/>
        </w:rPr>
        <w:t>А.В.Пынеев</w:t>
      </w:r>
      <w:proofErr w:type="spellEnd"/>
      <w:r w:rsidRPr="00E20ED7">
        <w:rPr>
          <w:rFonts w:ascii="Times New Roman" w:hAnsi="Times New Roman" w:cs="Times New Roman"/>
          <w:color w:val="FF0000"/>
          <w:sz w:val="28"/>
          <w:szCs w:val="28"/>
          <w:lang w:val="ru-RU"/>
        </w:rPr>
        <w:t xml:space="preserve"> «Методическое пособие «Реализация </w:t>
      </w:r>
      <w:proofErr w:type="gramStart"/>
      <w:r w:rsidRPr="00E20ED7">
        <w:rPr>
          <w:rFonts w:ascii="Times New Roman" w:hAnsi="Times New Roman" w:cs="Times New Roman"/>
          <w:color w:val="FF0000"/>
          <w:sz w:val="28"/>
          <w:szCs w:val="28"/>
          <w:lang w:val="ru-RU"/>
        </w:rPr>
        <w:t>образовательных</w:t>
      </w:r>
      <w:proofErr w:type="gramEnd"/>
      <w:r w:rsidRPr="00E20ED7">
        <w:rPr>
          <w:rFonts w:ascii="Times New Roman" w:hAnsi="Times New Roman" w:cs="Times New Roman"/>
          <w:color w:val="FF0000"/>
          <w:sz w:val="28"/>
          <w:szCs w:val="28"/>
          <w:lang w:val="ru-RU"/>
        </w:rPr>
        <w:t xml:space="preserve"> </w:t>
      </w:r>
    </w:p>
    <w:p w:rsidR="00E20ED7" w:rsidRPr="00E20ED7" w:rsidRDefault="00E20ED7" w:rsidP="00E20ED7">
      <w:pPr>
        <w:tabs>
          <w:tab w:val="left" w:pos="10584"/>
        </w:tabs>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программ естественнонаучной и технологической направленностей по биологии </w:t>
      </w:r>
      <w:proofErr w:type="gramStart"/>
      <w:r w:rsidRPr="00E20ED7">
        <w:rPr>
          <w:rFonts w:ascii="Times New Roman" w:hAnsi="Times New Roman" w:cs="Times New Roman"/>
          <w:color w:val="FF0000"/>
          <w:sz w:val="28"/>
          <w:szCs w:val="28"/>
          <w:lang w:val="ru-RU"/>
        </w:rPr>
        <w:t>с</w:t>
      </w:r>
      <w:proofErr w:type="gramEnd"/>
      <w:r w:rsidRPr="00E20ED7">
        <w:rPr>
          <w:rFonts w:ascii="Times New Roman" w:hAnsi="Times New Roman" w:cs="Times New Roman"/>
          <w:color w:val="FF0000"/>
          <w:sz w:val="28"/>
          <w:szCs w:val="28"/>
          <w:lang w:val="ru-RU"/>
        </w:rPr>
        <w:t xml:space="preserve"> </w:t>
      </w:r>
    </w:p>
    <w:p w:rsidR="00E20ED7" w:rsidRPr="00E20ED7" w:rsidRDefault="00E20ED7" w:rsidP="00E20ED7">
      <w:pPr>
        <w:tabs>
          <w:tab w:val="left" w:pos="10584"/>
        </w:tabs>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использованием оборудования центра «ТОЧКА РОСТА» (Москва, 2021 год)</w:t>
      </w:r>
    </w:p>
    <w:p w:rsidR="00E20ED7" w:rsidRPr="00E20ED7" w:rsidRDefault="00E20ED7" w:rsidP="00E20ED7">
      <w:pPr>
        <w:tabs>
          <w:tab w:val="left" w:pos="10584"/>
        </w:tabs>
        <w:autoSpaceDE w:val="0"/>
        <w:autoSpaceDN w:val="0"/>
        <w:spacing w:after="0" w:line="240" w:lineRule="auto"/>
        <w:ind w:right="-48"/>
        <w:jc w:val="both"/>
        <w:rPr>
          <w:rFonts w:ascii="Times New Roman" w:hAnsi="Times New Roman" w:cs="Times New Roman"/>
          <w:color w:val="FF0000"/>
          <w:sz w:val="28"/>
          <w:szCs w:val="28"/>
          <w:lang w:val="ru-RU"/>
        </w:rPr>
      </w:pPr>
    </w:p>
    <w:p w:rsidR="00E20ED7" w:rsidRPr="00E20ED7" w:rsidRDefault="00E20ED7" w:rsidP="00E20ED7">
      <w:pPr>
        <w:tabs>
          <w:tab w:val="left" w:pos="10584"/>
        </w:tabs>
        <w:autoSpaceDE w:val="0"/>
        <w:autoSpaceDN w:val="0"/>
        <w:spacing w:after="0" w:line="24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Методические рекомендации для проведения лабораторных работ с использованием цифровых лабораторий </w:t>
      </w:r>
      <w:proofErr w:type="spellStart"/>
      <w:r w:rsidRPr="00E20ED7">
        <w:rPr>
          <w:rFonts w:ascii="Times New Roman" w:hAnsi="Times New Roman" w:cs="Times New Roman"/>
          <w:color w:val="FF0000"/>
          <w:sz w:val="28"/>
          <w:szCs w:val="28"/>
        </w:rPr>
        <w:t>Releon</w:t>
      </w:r>
      <w:proofErr w:type="spellEnd"/>
    </w:p>
    <w:p w:rsidR="00E20ED7" w:rsidRPr="00E20ED7" w:rsidRDefault="00E20ED7" w:rsidP="00E20ED7">
      <w:pPr>
        <w:autoSpaceDE w:val="0"/>
        <w:autoSpaceDN w:val="0"/>
        <w:spacing w:after="0" w:line="437" w:lineRule="auto"/>
        <w:ind w:right="1440"/>
        <w:rPr>
          <w:rFonts w:ascii="Times New Roman" w:eastAsia="Times New Roman" w:hAnsi="Times New Roman" w:cs="Times New Roman"/>
          <w:b/>
          <w:color w:val="000000"/>
          <w:sz w:val="28"/>
          <w:szCs w:val="28"/>
          <w:lang w:val="ru-RU"/>
        </w:rPr>
      </w:pPr>
      <w:r w:rsidRPr="00E20ED7">
        <w:rPr>
          <w:rFonts w:ascii="Times New Roman" w:hAnsi="Times New Roman" w:cs="Times New Roman"/>
          <w:sz w:val="28"/>
          <w:szCs w:val="28"/>
          <w:lang w:val="ru-RU"/>
        </w:rPr>
        <w:br/>
      </w:r>
      <w:r w:rsidRPr="00E20ED7">
        <w:rPr>
          <w:rFonts w:ascii="Times New Roman" w:eastAsia="Times New Roman" w:hAnsi="Times New Roman" w:cs="Times New Roman"/>
          <w:b/>
          <w:color w:val="000000"/>
          <w:sz w:val="28"/>
          <w:szCs w:val="28"/>
          <w:lang w:val="ru-RU"/>
        </w:rPr>
        <w:t xml:space="preserve">9 КЛАСС </w:t>
      </w:r>
    </w:p>
    <w:p w:rsidR="00E20ED7" w:rsidRPr="00E20ED7" w:rsidRDefault="00E20ED7" w:rsidP="00E20ED7">
      <w:pPr>
        <w:autoSpaceDE w:val="0"/>
        <w:autoSpaceDN w:val="0"/>
        <w:spacing w:after="0" w:line="240" w:lineRule="auto"/>
        <w:ind w:right="-48"/>
        <w:jc w:val="both"/>
        <w:rPr>
          <w:rFonts w:ascii="Times New Roman" w:hAnsi="Times New Roman" w:cs="Times New Roman"/>
          <w:color w:val="000000"/>
          <w:sz w:val="28"/>
          <w:szCs w:val="28"/>
          <w:lang w:val="ru-RU"/>
        </w:rPr>
      </w:pPr>
      <w:r w:rsidRPr="00E20ED7">
        <w:rPr>
          <w:rFonts w:ascii="Times New Roman" w:eastAsia="Times New Roman" w:hAnsi="Times New Roman" w:cs="Times New Roman"/>
          <w:color w:val="000000"/>
          <w:sz w:val="28"/>
          <w:szCs w:val="28"/>
          <w:lang w:val="ru-RU"/>
        </w:rPr>
        <w:t xml:space="preserve">Петрова О.Г., </w:t>
      </w:r>
      <w:proofErr w:type="spellStart"/>
      <w:r w:rsidRPr="00E20ED7">
        <w:rPr>
          <w:rFonts w:ascii="Times New Roman" w:eastAsia="Times New Roman" w:hAnsi="Times New Roman" w:cs="Times New Roman"/>
          <w:color w:val="000000"/>
          <w:sz w:val="28"/>
          <w:szCs w:val="28"/>
          <w:lang w:val="ru-RU"/>
        </w:rPr>
        <w:t>Сивоглазов</w:t>
      </w:r>
      <w:proofErr w:type="spellEnd"/>
      <w:r w:rsidRPr="00E20ED7">
        <w:rPr>
          <w:rFonts w:ascii="Times New Roman" w:eastAsia="Times New Roman" w:hAnsi="Times New Roman" w:cs="Times New Roman"/>
          <w:color w:val="000000"/>
          <w:sz w:val="28"/>
          <w:szCs w:val="28"/>
          <w:lang w:val="ru-RU"/>
        </w:rPr>
        <w:t xml:space="preserve"> В.И. «Методическое пособие к учебнику Мамонтова С.Г., Захарова В.Б., Агафоновой И.Б. «Биология. 9 класс» (концентрический курс)»  </w:t>
      </w:r>
      <w:r w:rsidRPr="00E20ED7">
        <w:rPr>
          <w:rFonts w:ascii="Times New Roman" w:hAnsi="Times New Roman" w:cs="Times New Roman"/>
          <w:color w:val="000000"/>
          <w:sz w:val="28"/>
          <w:szCs w:val="28"/>
          <w:lang w:val="ru-RU"/>
        </w:rPr>
        <w:t>М.: «Дрофа», Корпорация «Российский учебник»</w:t>
      </w:r>
    </w:p>
    <w:p w:rsidR="00E20ED7" w:rsidRPr="00E20ED7" w:rsidRDefault="00E20ED7" w:rsidP="00E20ED7">
      <w:pPr>
        <w:autoSpaceDE w:val="0"/>
        <w:autoSpaceDN w:val="0"/>
        <w:spacing w:after="0" w:line="240" w:lineRule="auto"/>
        <w:ind w:right="-48"/>
        <w:jc w:val="both"/>
        <w:rPr>
          <w:rFonts w:ascii="Times New Roman" w:hAnsi="Times New Roman" w:cs="Times New Roman"/>
          <w:color w:val="000000"/>
          <w:sz w:val="28"/>
          <w:szCs w:val="28"/>
          <w:lang w:val="ru-RU"/>
        </w:rPr>
      </w:pPr>
    </w:p>
    <w:p w:rsidR="00E20ED7" w:rsidRPr="00E20ED7" w:rsidRDefault="00E20ED7" w:rsidP="00E20ED7">
      <w:pPr>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В.В. </w:t>
      </w:r>
      <w:proofErr w:type="spellStart"/>
      <w:r w:rsidRPr="00E20ED7">
        <w:rPr>
          <w:rFonts w:ascii="Times New Roman" w:hAnsi="Times New Roman" w:cs="Times New Roman"/>
          <w:color w:val="FF0000"/>
          <w:sz w:val="28"/>
          <w:szCs w:val="28"/>
          <w:lang w:val="ru-RU"/>
        </w:rPr>
        <w:t>Буслаков</w:t>
      </w:r>
      <w:proofErr w:type="spellEnd"/>
      <w:r w:rsidRPr="00E20ED7">
        <w:rPr>
          <w:rFonts w:ascii="Times New Roman" w:hAnsi="Times New Roman" w:cs="Times New Roman"/>
          <w:color w:val="FF0000"/>
          <w:sz w:val="28"/>
          <w:szCs w:val="28"/>
          <w:lang w:val="ru-RU"/>
        </w:rPr>
        <w:t xml:space="preserve">,  </w:t>
      </w:r>
      <w:proofErr w:type="spellStart"/>
      <w:r w:rsidRPr="00E20ED7">
        <w:rPr>
          <w:rFonts w:ascii="Times New Roman" w:hAnsi="Times New Roman" w:cs="Times New Roman"/>
          <w:color w:val="FF0000"/>
          <w:sz w:val="28"/>
          <w:szCs w:val="28"/>
          <w:lang w:val="ru-RU"/>
        </w:rPr>
        <w:t>А.В.Пынеев</w:t>
      </w:r>
      <w:proofErr w:type="spellEnd"/>
      <w:r w:rsidRPr="00E20ED7">
        <w:rPr>
          <w:rFonts w:ascii="Times New Roman" w:hAnsi="Times New Roman" w:cs="Times New Roman"/>
          <w:color w:val="FF0000"/>
          <w:sz w:val="28"/>
          <w:szCs w:val="28"/>
          <w:lang w:val="ru-RU"/>
        </w:rPr>
        <w:t xml:space="preserve"> «Методическое пособие «Реализация </w:t>
      </w:r>
      <w:proofErr w:type="gramStart"/>
      <w:r w:rsidRPr="00E20ED7">
        <w:rPr>
          <w:rFonts w:ascii="Times New Roman" w:hAnsi="Times New Roman" w:cs="Times New Roman"/>
          <w:color w:val="FF0000"/>
          <w:sz w:val="28"/>
          <w:szCs w:val="28"/>
          <w:lang w:val="ru-RU"/>
        </w:rPr>
        <w:t>образовательных</w:t>
      </w:r>
      <w:proofErr w:type="gramEnd"/>
      <w:r w:rsidRPr="00E20ED7">
        <w:rPr>
          <w:rFonts w:ascii="Times New Roman" w:hAnsi="Times New Roman" w:cs="Times New Roman"/>
          <w:color w:val="FF0000"/>
          <w:sz w:val="28"/>
          <w:szCs w:val="28"/>
          <w:lang w:val="ru-RU"/>
        </w:rPr>
        <w:t xml:space="preserve"> </w:t>
      </w:r>
    </w:p>
    <w:p w:rsidR="00E20ED7" w:rsidRPr="00E20ED7" w:rsidRDefault="00E20ED7" w:rsidP="00E20ED7">
      <w:pPr>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программ естественнонаучной и технологической направленностей по биологии </w:t>
      </w:r>
      <w:proofErr w:type="gramStart"/>
      <w:r w:rsidRPr="00E20ED7">
        <w:rPr>
          <w:rFonts w:ascii="Times New Roman" w:hAnsi="Times New Roman" w:cs="Times New Roman"/>
          <w:color w:val="FF0000"/>
          <w:sz w:val="28"/>
          <w:szCs w:val="28"/>
          <w:lang w:val="ru-RU"/>
        </w:rPr>
        <w:t>с</w:t>
      </w:r>
      <w:proofErr w:type="gramEnd"/>
      <w:r w:rsidRPr="00E20ED7">
        <w:rPr>
          <w:rFonts w:ascii="Times New Roman" w:hAnsi="Times New Roman" w:cs="Times New Roman"/>
          <w:color w:val="FF0000"/>
          <w:sz w:val="28"/>
          <w:szCs w:val="28"/>
          <w:lang w:val="ru-RU"/>
        </w:rPr>
        <w:t xml:space="preserve"> </w:t>
      </w:r>
    </w:p>
    <w:p w:rsidR="00E20ED7" w:rsidRPr="00E20ED7" w:rsidRDefault="00E20ED7" w:rsidP="00E20ED7">
      <w:pPr>
        <w:autoSpaceDE w:val="0"/>
        <w:autoSpaceDN w:val="0"/>
        <w:spacing w:after="0" w:line="23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использованием оборудования центра «ТОЧКА РОСТА» (Москва, 2021 год)</w:t>
      </w:r>
    </w:p>
    <w:p w:rsidR="00E20ED7" w:rsidRPr="00E20ED7" w:rsidRDefault="00E20ED7" w:rsidP="00E20ED7">
      <w:pPr>
        <w:autoSpaceDE w:val="0"/>
        <w:autoSpaceDN w:val="0"/>
        <w:spacing w:after="0" w:line="240" w:lineRule="auto"/>
        <w:ind w:right="-48"/>
        <w:jc w:val="both"/>
        <w:rPr>
          <w:rFonts w:ascii="Times New Roman" w:hAnsi="Times New Roman" w:cs="Times New Roman"/>
          <w:color w:val="FF0000"/>
          <w:sz w:val="28"/>
          <w:szCs w:val="28"/>
          <w:lang w:val="ru-RU"/>
        </w:rPr>
      </w:pPr>
    </w:p>
    <w:p w:rsidR="00E20ED7" w:rsidRPr="00E20ED7" w:rsidRDefault="00E20ED7" w:rsidP="00E20ED7">
      <w:pPr>
        <w:autoSpaceDE w:val="0"/>
        <w:autoSpaceDN w:val="0"/>
        <w:spacing w:after="0" w:line="240" w:lineRule="auto"/>
        <w:ind w:right="-48"/>
        <w:jc w:val="both"/>
        <w:rPr>
          <w:rFonts w:ascii="Times New Roman" w:hAnsi="Times New Roman" w:cs="Times New Roman"/>
          <w:color w:val="FF0000"/>
          <w:sz w:val="28"/>
          <w:szCs w:val="28"/>
          <w:lang w:val="ru-RU"/>
        </w:rPr>
      </w:pPr>
      <w:r w:rsidRPr="00E20ED7">
        <w:rPr>
          <w:rFonts w:ascii="Times New Roman" w:hAnsi="Times New Roman" w:cs="Times New Roman"/>
          <w:color w:val="FF0000"/>
          <w:sz w:val="28"/>
          <w:szCs w:val="28"/>
          <w:lang w:val="ru-RU"/>
        </w:rPr>
        <w:t xml:space="preserve">Методические рекомендации для проведения лабораторных работ с использованием цифровых лабораторий </w:t>
      </w:r>
      <w:proofErr w:type="spellStart"/>
      <w:r w:rsidRPr="00E20ED7">
        <w:rPr>
          <w:rFonts w:ascii="Times New Roman" w:hAnsi="Times New Roman" w:cs="Times New Roman"/>
          <w:color w:val="FF0000"/>
          <w:sz w:val="28"/>
          <w:szCs w:val="28"/>
        </w:rPr>
        <w:t>Releon</w:t>
      </w:r>
      <w:proofErr w:type="spellEnd"/>
    </w:p>
    <w:p w:rsidR="00E20ED7" w:rsidRPr="00F97A8B" w:rsidRDefault="00E20ED7" w:rsidP="00E20ED7">
      <w:pPr>
        <w:autoSpaceDE w:val="0"/>
        <w:autoSpaceDN w:val="0"/>
        <w:spacing w:after="0" w:line="437" w:lineRule="auto"/>
        <w:ind w:right="1440"/>
        <w:rPr>
          <w:rFonts w:ascii="Times New Roman" w:eastAsia="Times New Roman" w:hAnsi="Times New Roman" w:cs="Times New Roman"/>
          <w:color w:val="000000"/>
          <w:sz w:val="24"/>
          <w:szCs w:val="24"/>
          <w:lang w:val="ru-RU"/>
        </w:rPr>
      </w:pPr>
    </w:p>
    <w:p w:rsidR="00E20ED7" w:rsidRDefault="00664A65" w:rsidP="00E20ED7">
      <w:pPr>
        <w:autoSpaceDE w:val="0"/>
        <w:autoSpaceDN w:val="0"/>
        <w:spacing w:after="0" w:line="437" w:lineRule="auto"/>
        <w:ind w:right="1440"/>
        <w:rPr>
          <w:rFonts w:ascii="Times New Roman" w:eastAsia="Times New Roman" w:hAnsi="Times New Roman" w:cs="Times New Roman"/>
          <w:b/>
          <w:color w:val="000000"/>
          <w:sz w:val="24"/>
          <w:szCs w:val="24"/>
          <w:lang w:val="ru-RU"/>
        </w:rPr>
      </w:pPr>
      <w:bookmarkStart w:id="13" w:name="2209f42f-fc21-454f-8857-623babe6c98c"/>
      <w:bookmarkEnd w:id="13"/>
      <w:r w:rsidRPr="003B5F9F">
        <w:rPr>
          <w:rFonts w:ascii="Times New Roman" w:hAnsi="Times New Roman"/>
          <w:color w:val="000000"/>
          <w:sz w:val="28"/>
          <w:lang w:val="ru-RU"/>
        </w:rPr>
        <w:t>​</w:t>
      </w:r>
      <w:r w:rsidR="00E20ED7" w:rsidRPr="00E20ED7">
        <w:rPr>
          <w:rFonts w:ascii="Times New Roman" w:eastAsia="Times New Roman" w:hAnsi="Times New Roman" w:cs="Times New Roman"/>
          <w:b/>
          <w:color w:val="000000"/>
          <w:sz w:val="24"/>
          <w:szCs w:val="24"/>
          <w:lang w:val="ru-RU"/>
        </w:rPr>
        <w:t xml:space="preserve"> </w:t>
      </w:r>
    </w:p>
    <w:p w:rsidR="00E20ED7" w:rsidRDefault="00E20ED7" w:rsidP="00E20ED7">
      <w:pPr>
        <w:autoSpaceDE w:val="0"/>
        <w:autoSpaceDN w:val="0"/>
        <w:spacing w:after="0" w:line="437" w:lineRule="auto"/>
        <w:ind w:left="284" w:right="-48"/>
        <w:rPr>
          <w:rFonts w:ascii="Times New Roman" w:eastAsia="Times New Roman" w:hAnsi="Times New Roman" w:cs="Times New Roman"/>
          <w:b/>
          <w:color w:val="000000"/>
          <w:sz w:val="24"/>
          <w:szCs w:val="24"/>
          <w:lang w:val="ru-RU"/>
        </w:rPr>
      </w:pPr>
    </w:p>
    <w:p w:rsidR="00E20ED7" w:rsidRDefault="00E20ED7" w:rsidP="00E20ED7">
      <w:pPr>
        <w:autoSpaceDE w:val="0"/>
        <w:autoSpaceDN w:val="0"/>
        <w:spacing w:after="0" w:line="437" w:lineRule="auto"/>
        <w:ind w:left="284" w:right="-48"/>
        <w:rPr>
          <w:rFonts w:ascii="Times New Roman" w:eastAsia="Times New Roman" w:hAnsi="Times New Roman" w:cs="Times New Roman"/>
          <w:b/>
          <w:color w:val="000000"/>
          <w:sz w:val="24"/>
          <w:szCs w:val="24"/>
          <w:lang w:val="ru-RU"/>
        </w:rPr>
      </w:pPr>
      <w:r w:rsidRPr="00F97A8B">
        <w:rPr>
          <w:rFonts w:ascii="Times New Roman" w:eastAsia="Times New Roman" w:hAnsi="Times New Roman" w:cs="Times New Roman"/>
          <w:b/>
          <w:color w:val="000000"/>
          <w:sz w:val="24"/>
          <w:szCs w:val="24"/>
          <w:lang w:val="ru-RU"/>
        </w:rPr>
        <w:t xml:space="preserve">ЦИФРОВЫЕ ОБРАЗОВАТЕЛЬНЫЕ РЕСУРСЫ И РЕСУРСЫ СЕТИ ИНТЕРНЕТ </w:t>
      </w:r>
    </w:p>
    <w:p w:rsidR="00E20ED7" w:rsidRPr="00E20ED7" w:rsidRDefault="00E20ED7" w:rsidP="00E20ED7">
      <w:pPr>
        <w:autoSpaceDE w:val="0"/>
        <w:autoSpaceDN w:val="0"/>
        <w:spacing w:after="0" w:line="437" w:lineRule="auto"/>
        <w:ind w:left="284" w:right="1440"/>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b/>
          <w:color w:val="000000"/>
          <w:sz w:val="28"/>
          <w:szCs w:val="28"/>
          <w:lang w:val="ru-RU"/>
        </w:rPr>
        <w:t xml:space="preserve">6 КЛАСС </w:t>
      </w:r>
    </w:p>
    <w:p w:rsidR="00E20ED7" w:rsidRPr="00E20ED7" w:rsidRDefault="00E20ED7" w:rsidP="00E20ED7">
      <w:pPr>
        <w:autoSpaceDE w:val="0"/>
        <w:autoSpaceDN w:val="0"/>
        <w:spacing w:after="0" w:line="230" w:lineRule="auto"/>
        <w:ind w:left="284"/>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interneturok</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subject</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biology</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class</w:t>
      </w:r>
      <w:r w:rsidRPr="00E20ED7">
        <w:rPr>
          <w:rFonts w:ascii="Times New Roman" w:eastAsia="Times New Roman" w:hAnsi="Times New Roman" w:cs="Times New Roman"/>
          <w:color w:val="000000"/>
          <w:sz w:val="28"/>
          <w:szCs w:val="28"/>
          <w:lang w:val="ru-RU"/>
        </w:rPr>
        <w:t>/6</w:t>
      </w:r>
    </w:p>
    <w:p w:rsidR="00E20ED7" w:rsidRPr="00E20ED7" w:rsidRDefault="00E20ED7" w:rsidP="00E20ED7">
      <w:pPr>
        <w:autoSpaceDE w:val="0"/>
        <w:autoSpaceDN w:val="0"/>
        <w:spacing w:after="0" w:line="271" w:lineRule="auto"/>
        <w:ind w:left="284" w:right="-48"/>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uchi</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main</w:t>
      </w:r>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onlinetestpad</w:t>
      </w:r>
      <w:proofErr w:type="spellEnd"/>
      <w:r w:rsidRPr="00E20ED7">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com</w:t>
      </w:r>
      <w:r w:rsidRPr="00E20ED7">
        <w:rPr>
          <w:rFonts w:ascii="Times New Roman" w:eastAsia="Times New Roman" w:hAnsi="Times New Roman" w:cs="Times New Roman"/>
          <w:color w:val="000000"/>
          <w:sz w:val="28"/>
          <w:szCs w:val="28"/>
          <w:lang w:val="ru-RU"/>
        </w:rPr>
        <w:t>/</w:t>
      </w:r>
    </w:p>
    <w:p w:rsidR="00E20ED7" w:rsidRPr="00E20ED7" w:rsidRDefault="00E20ED7" w:rsidP="00E20ED7">
      <w:pPr>
        <w:autoSpaceDE w:val="0"/>
        <w:autoSpaceDN w:val="0"/>
        <w:spacing w:after="0" w:line="437" w:lineRule="auto"/>
        <w:ind w:left="284" w:right="1440"/>
        <w:rPr>
          <w:rFonts w:ascii="Times New Roman" w:eastAsia="Times New Roman" w:hAnsi="Times New Roman" w:cs="Times New Roman"/>
          <w:b/>
          <w:color w:val="000000"/>
          <w:sz w:val="28"/>
          <w:szCs w:val="28"/>
          <w:lang w:val="ru-RU"/>
        </w:rPr>
      </w:pPr>
      <w:r w:rsidRPr="00E20ED7">
        <w:rPr>
          <w:rFonts w:ascii="Times New Roman" w:hAnsi="Times New Roman" w:cs="Times New Roman"/>
          <w:sz w:val="28"/>
          <w:szCs w:val="28"/>
        </w:rPr>
        <w:t>http</w:t>
      </w:r>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resh</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edu</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ru</w:t>
      </w:r>
      <w:proofErr w:type="spellEnd"/>
      <w:r w:rsidRPr="00E20ED7">
        <w:rPr>
          <w:rFonts w:ascii="Times New Roman" w:hAnsi="Times New Roman" w:cs="Times New Roman"/>
          <w:sz w:val="28"/>
          <w:szCs w:val="28"/>
          <w:lang w:val="ru-RU"/>
        </w:rPr>
        <w:t>/</w:t>
      </w:r>
      <w:r w:rsidRPr="00E20ED7">
        <w:rPr>
          <w:rFonts w:ascii="Times New Roman" w:hAnsi="Times New Roman" w:cs="Times New Roman"/>
          <w:sz w:val="28"/>
          <w:szCs w:val="28"/>
        </w:rPr>
        <w:t>subject</w:t>
      </w:r>
      <w:r w:rsidRPr="00E20ED7">
        <w:rPr>
          <w:rFonts w:ascii="Times New Roman" w:hAnsi="Times New Roman" w:cs="Times New Roman"/>
          <w:sz w:val="28"/>
          <w:szCs w:val="28"/>
          <w:lang w:val="ru-RU"/>
        </w:rPr>
        <w:t>/5/6/</w:t>
      </w:r>
      <w:r w:rsidRPr="00E20ED7">
        <w:rPr>
          <w:rFonts w:ascii="Times New Roman" w:hAnsi="Times New Roman" w:cs="Times New Roman"/>
          <w:sz w:val="28"/>
          <w:szCs w:val="28"/>
          <w:lang w:val="ru-RU"/>
        </w:rPr>
        <w:br/>
      </w:r>
      <w:r w:rsidRPr="00E20ED7">
        <w:rPr>
          <w:rFonts w:ascii="Times New Roman" w:eastAsia="Times New Roman" w:hAnsi="Times New Roman" w:cs="Times New Roman"/>
          <w:b/>
          <w:color w:val="000000"/>
          <w:sz w:val="28"/>
          <w:szCs w:val="28"/>
          <w:lang w:val="ru-RU"/>
        </w:rPr>
        <w:t xml:space="preserve">7 КЛАСС </w:t>
      </w:r>
    </w:p>
    <w:p w:rsidR="00E20ED7" w:rsidRPr="00E20ED7" w:rsidRDefault="00E20ED7" w:rsidP="00E20ED7">
      <w:pPr>
        <w:autoSpaceDE w:val="0"/>
        <w:autoSpaceDN w:val="0"/>
        <w:spacing w:after="0" w:line="230" w:lineRule="auto"/>
        <w:ind w:left="284"/>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interneturok</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subject</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biology</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class</w:t>
      </w:r>
      <w:r w:rsidRPr="00E20ED7">
        <w:rPr>
          <w:rFonts w:ascii="Times New Roman" w:eastAsia="Times New Roman" w:hAnsi="Times New Roman" w:cs="Times New Roman"/>
          <w:color w:val="000000"/>
          <w:sz w:val="28"/>
          <w:szCs w:val="28"/>
          <w:lang w:val="ru-RU"/>
        </w:rPr>
        <w:t>/7</w:t>
      </w:r>
    </w:p>
    <w:p w:rsidR="00E20ED7" w:rsidRPr="00E20ED7" w:rsidRDefault="00E20ED7" w:rsidP="00E20ED7">
      <w:pPr>
        <w:autoSpaceDE w:val="0"/>
        <w:autoSpaceDN w:val="0"/>
        <w:spacing w:after="0" w:line="271" w:lineRule="auto"/>
        <w:ind w:left="284" w:right="94"/>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uchi</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main</w:t>
      </w:r>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onlinetestpad</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com</w:t>
      </w:r>
      <w:r w:rsidRPr="00E20ED7">
        <w:rPr>
          <w:rFonts w:ascii="Times New Roman" w:eastAsia="Times New Roman" w:hAnsi="Times New Roman" w:cs="Times New Roman"/>
          <w:color w:val="000000"/>
          <w:sz w:val="28"/>
          <w:szCs w:val="28"/>
          <w:lang w:val="ru-RU"/>
        </w:rPr>
        <w:t>/</w:t>
      </w:r>
    </w:p>
    <w:p w:rsidR="00E20ED7" w:rsidRPr="00E20ED7" w:rsidRDefault="00E20ED7" w:rsidP="00E20ED7">
      <w:pPr>
        <w:autoSpaceDE w:val="0"/>
        <w:autoSpaceDN w:val="0"/>
        <w:spacing w:after="0" w:line="437" w:lineRule="auto"/>
        <w:ind w:left="284" w:right="1440"/>
        <w:rPr>
          <w:rFonts w:ascii="Times New Roman" w:eastAsia="Times New Roman" w:hAnsi="Times New Roman" w:cs="Times New Roman"/>
          <w:b/>
          <w:color w:val="000000"/>
          <w:sz w:val="28"/>
          <w:szCs w:val="28"/>
          <w:lang w:val="ru-RU"/>
        </w:rPr>
      </w:pPr>
      <w:r w:rsidRPr="00E20ED7">
        <w:rPr>
          <w:rFonts w:ascii="Times New Roman" w:hAnsi="Times New Roman" w:cs="Times New Roman"/>
          <w:sz w:val="28"/>
          <w:szCs w:val="28"/>
        </w:rPr>
        <w:t>http</w:t>
      </w:r>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resh</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edu</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ru</w:t>
      </w:r>
      <w:proofErr w:type="spellEnd"/>
      <w:r w:rsidRPr="00E20ED7">
        <w:rPr>
          <w:rFonts w:ascii="Times New Roman" w:hAnsi="Times New Roman" w:cs="Times New Roman"/>
          <w:sz w:val="28"/>
          <w:szCs w:val="28"/>
          <w:lang w:val="ru-RU"/>
        </w:rPr>
        <w:t>/</w:t>
      </w:r>
      <w:r w:rsidRPr="00E20ED7">
        <w:rPr>
          <w:rFonts w:ascii="Times New Roman" w:hAnsi="Times New Roman" w:cs="Times New Roman"/>
          <w:sz w:val="28"/>
          <w:szCs w:val="28"/>
        </w:rPr>
        <w:t>subject</w:t>
      </w:r>
      <w:r w:rsidRPr="00E20ED7">
        <w:rPr>
          <w:rFonts w:ascii="Times New Roman" w:hAnsi="Times New Roman" w:cs="Times New Roman"/>
          <w:sz w:val="28"/>
          <w:szCs w:val="28"/>
          <w:lang w:val="ru-RU"/>
        </w:rPr>
        <w:t>/5/7/</w:t>
      </w:r>
      <w:r w:rsidRPr="00E20ED7">
        <w:rPr>
          <w:rFonts w:ascii="Times New Roman" w:hAnsi="Times New Roman" w:cs="Times New Roman"/>
          <w:sz w:val="28"/>
          <w:szCs w:val="28"/>
          <w:lang w:val="ru-RU"/>
        </w:rPr>
        <w:br/>
      </w:r>
      <w:r w:rsidRPr="00E20ED7">
        <w:rPr>
          <w:rFonts w:ascii="Times New Roman" w:eastAsia="Times New Roman" w:hAnsi="Times New Roman" w:cs="Times New Roman"/>
          <w:b/>
          <w:color w:val="000000"/>
          <w:sz w:val="28"/>
          <w:szCs w:val="28"/>
          <w:lang w:val="ru-RU"/>
        </w:rPr>
        <w:t xml:space="preserve">8 КЛАСС </w:t>
      </w:r>
    </w:p>
    <w:p w:rsidR="00E20ED7" w:rsidRPr="00E20ED7" w:rsidRDefault="00E20ED7" w:rsidP="00E20ED7">
      <w:pPr>
        <w:autoSpaceDE w:val="0"/>
        <w:autoSpaceDN w:val="0"/>
        <w:spacing w:after="0" w:line="230" w:lineRule="auto"/>
        <w:ind w:left="284"/>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interneturok</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subject</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biology</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class</w:t>
      </w:r>
      <w:r w:rsidRPr="00E20ED7">
        <w:rPr>
          <w:rFonts w:ascii="Times New Roman" w:eastAsia="Times New Roman" w:hAnsi="Times New Roman" w:cs="Times New Roman"/>
          <w:color w:val="000000"/>
          <w:sz w:val="28"/>
          <w:szCs w:val="28"/>
          <w:lang w:val="ru-RU"/>
        </w:rPr>
        <w:t>/8</w:t>
      </w:r>
    </w:p>
    <w:p w:rsidR="00E20ED7" w:rsidRPr="00E20ED7" w:rsidRDefault="00E20ED7" w:rsidP="00E20ED7">
      <w:pPr>
        <w:autoSpaceDE w:val="0"/>
        <w:autoSpaceDN w:val="0"/>
        <w:spacing w:after="0" w:line="271" w:lineRule="auto"/>
        <w:ind w:left="284"/>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uchi</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main</w:t>
      </w:r>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onlinetestpad</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com</w:t>
      </w:r>
      <w:r w:rsidRPr="00E20ED7">
        <w:rPr>
          <w:rFonts w:ascii="Times New Roman" w:eastAsia="Times New Roman" w:hAnsi="Times New Roman" w:cs="Times New Roman"/>
          <w:color w:val="000000"/>
          <w:sz w:val="28"/>
          <w:szCs w:val="28"/>
          <w:lang w:val="ru-RU"/>
        </w:rPr>
        <w:t>/</w:t>
      </w:r>
    </w:p>
    <w:p w:rsidR="00E20ED7" w:rsidRPr="00E20ED7" w:rsidRDefault="00E20ED7" w:rsidP="00E20ED7">
      <w:pPr>
        <w:autoSpaceDE w:val="0"/>
        <w:autoSpaceDN w:val="0"/>
        <w:spacing w:after="0" w:line="437" w:lineRule="auto"/>
        <w:ind w:left="284"/>
        <w:rPr>
          <w:rFonts w:ascii="Times New Roman" w:eastAsia="Times New Roman" w:hAnsi="Times New Roman" w:cs="Times New Roman"/>
          <w:b/>
          <w:color w:val="000000"/>
          <w:sz w:val="28"/>
          <w:szCs w:val="28"/>
          <w:lang w:val="ru-RU"/>
        </w:rPr>
      </w:pPr>
      <w:r w:rsidRPr="00E20ED7">
        <w:rPr>
          <w:rFonts w:ascii="Times New Roman" w:hAnsi="Times New Roman" w:cs="Times New Roman"/>
          <w:sz w:val="28"/>
          <w:szCs w:val="28"/>
        </w:rPr>
        <w:t>http</w:t>
      </w:r>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resh</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edu</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ru</w:t>
      </w:r>
      <w:proofErr w:type="spellEnd"/>
      <w:r w:rsidRPr="00E20ED7">
        <w:rPr>
          <w:rFonts w:ascii="Times New Roman" w:hAnsi="Times New Roman" w:cs="Times New Roman"/>
          <w:sz w:val="28"/>
          <w:szCs w:val="28"/>
          <w:lang w:val="ru-RU"/>
        </w:rPr>
        <w:t>/</w:t>
      </w:r>
      <w:r w:rsidRPr="00E20ED7">
        <w:rPr>
          <w:rFonts w:ascii="Times New Roman" w:hAnsi="Times New Roman" w:cs="Times New Roman"/>
          <w:sz w:val="28"/>
          <w:szCs w:val="28"/>
        </w:rPr>
        <w:t>subject</w:t>
      </w:r>
      <w:r w:rsidRPr="00E20ED7">
        <w:rPr>
          <w:rFonts w:ascii="Times New Roman" w:hAnsi="Times New Roman" w:cs="Times New Roman"/>
          <w:sz w:val="28"/>
          <w:szCs w:val="28"/>
          <w:lang w:val="ru-RU"/>
        </w:rPr>
        <w:t>/5/8/</w:t>
      </w:r>
      <w:r w:rsidRPr="00E20ED7">
        <w:rPr>
          <w:rFonts w:ascii="Times New Roman" w:hAnsi="Times New Roman" w:cs="Times New Roman"/>
          <w:sz w:val="28"/>
          <w:szCs w:val="28"/>
          <w:lang w:val="ru-RU"/>
        </w:rPr>
        <w:br/>
      </w:r>
      <w:r w:rsidRPr="00E20ED7">
        <w:rPr>
          <w:rFonts w:ascii="Times New Roman" w:eastAsia="Times New Roman" w:hAnsi="Times New Roman" w:cs="Times New Roman"/>
          <w:b/>
          <w:color w:val="000000"/>
          <w:sz w:val="28"/>
          <w:szCs w:val="28"/>
          <w:lang w:val="ru-RU"/>
        </w:rPr>
        <w:t>9 КЛАСС</w:t>
      </w:r>
    </w:p>
    <w:p w:rsidR="00E20ED7" w:rsidRPr="00E20ED7" w:rsidRDefault="00E20ED7" w:rsidP="00E20ED7">
      <w:pPr>
        <w:autoSpaceDE w:val="0"/>
        <w:autoSpaceDN w:val="0"/>
        <w:spacing w:after="0" w:line="230" w:lineRule="auto"/>
        <w:ind w:left="284"/>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interneturok</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subject</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biology</w:t>
      </w:r>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class</w:t>
      </w:r>
      <w:r w:rsidRPr="00E20ED7">
        <w:rPr>
          <w:rFonts w:ascii="Times New Roman" w:eastAsia="Times New Roman" w:hAnsi="Times New Roman" w:cs="Times New Roman"/>
          <w:color w:val="000000"/>
          <w:sz w:val="28"/>
          <w:szCs w:val="28"/>
          <w:lang w:val="ru-RU"/>
        </w:rPr>
        <w:t>/9</w:t>
      </w:r>
    </w:p>
    <w:p w:rsidR="00E20ED7" w:rsidRPr="00E20ED7" w:rsidRDefault="00E20ED7" w:rsidP="00E20ED7">
      <w:pPr>
        <w:autoSpaceDE w:val="0"/>
        <w:autoSpaceDN w:val="0"/>
        <w:spacing w:after="0" w:line="271" w:lineRule="auto"/>
        <w:ind w:left="284"/>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uchi</w:t>
      </w:r>
      <w:proofErr w:type="spellEnd"/>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ru</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main</w:t>
      </w:r>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rPr>
        <w:t>https</w:t>
      </w:r>
      <w:r w:rsidRPr="00E20ED7">
        <w:rPr>
          <w:rFonts w:ascii="Times New Roman" w:eastAsia="Times New Roman" w:hAnsi="Times New Roman" w:cs="Times New Roman"/>
          <w:color w:val="000000"/>
          <w:sz w:val="28"/>
          <w:szCs w:val="28"/>
          <w:lang w:val="ru-RU"/>
        </w:rPr>
        <w:t>://</w:t>
      </w:r>
      <w:proofErr w:type="spellStart"/>
      <w:r w:rsidRPr="00E20ED7">
        <w:rPr>
          <w:rFonts w:ascii="Times New Roman" w:eastAsia="Times New Roman" w:hAnsi="Times New Roman" w:cs="Times New Roman"/>
          <w:color w:val="000000"/>
          <w:sz w:val="28"/>
          <w:szCs w:val="28"/>
        </w:rPr>
        <w:t>onlinetestpad</w:t>
      </w:r>
      <w:proofErr w:type="spellEnd"/>
      <w:r w:rsidRPr="00E20ED7">
        <w:rPr>
          <w:rFonts w:ascii="Times New Roman" w:eastAsia="Times New Roman" w:hAnsi="Times New Roman" w:cs="Times New Roman"/>
          <w:color w:val="000000"/>
          <w:sz w:val="28"/>
          <w:szCs w:val="28"/>
          <w:lang w:val="ru-RU"/>
        </w:rPr>
        <w:t>.</w:t>
      </w:r>
      <w:r w:rsidRPr="00E20ED7">
        <w:rPr>
          <w:rFonts w:ascii="Times New Roman" w:eastAsia="Times New Roman" w:hAnsi="Times New Roman" w:cs="Times New Roman"/>
          <w:color w:val="000000"/>
          <w:sz w:val="28"/>
          <w:szCs w:val="28"/>
        </w:rPr>
        <w:t>com</w:t>
      </w:r>
      <w:r w:rsidRPr="00E20ED7">
        <w:rPr>
          <w:rFonts w:ascii="Times New Roman" w:eastAsia="Times New Roman" w:hAnsi="Times New Roman" w:cs="Times New Roman"/>
          <w:color w:val="000000"/>
          <w:sz w:val="28"/>
          <w:szCs w:val="28"/>
          <w:lang w:val="ru-RU"/>
        </w:rPr>
        <w:t>/</w:t>
      </w:r>
    </w:p>
    <w:p w:rsidR="00E20ED7" w:rsidRPr="00E20ED7" w:rsidRDefault="00E20ED7" w:rsidP="00E20ED7">
      <w:pPr>
        <w:ind w:left="284"/>
        <w:rPr>
          <w:rFonts w:ascii="Times New Roman" w:hAnsi="Times New Roman" w:cs="Times New Roman"/>
          <w:sz w:val="28"/>
          <w:szCs w:val="28"/>
          <w:lang w:val="ru-RU"/>
        </w:rPr>
      </w:pPr>
      <w:r w:rsidRPr="00E20ED7">
        <w:rPr>
          <w:rFonts w:ascii="Times New Roman" w:hAnsi="Times New Roman" w:cs="Times New Roman"/>
          <w:sz w:val="28"/>
          <w:szCs w:val="28"/>
        </w:rPr>
        <w:t>http</w:t>
      </w:r>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resh</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edu</w:t>
      </w:r>
      <w:proofErr w:type="spellEnd"/>
      <w:r w:rsidRPr="00E20ED7">
        <w:rPr>
          <w:rFonts w:ascii="Times New Roman" w:hAnsi="Times New Roman" w:cs="Times New Roman"/>
          <w:sz w:val="28"/>
          <w:szCs w:val="28"/>
          <w:lang w:val="ru-RU"/>
        </w:rPr>
        <w:t>.</w:t>
      </w:r>
      <w:proofErr w:type="spellStart"/>
      <w:r w:rsidRPr="00E20ED7">
        <w:rPr>
          <w:rFonts w:ascii="Times New Roman" w:hAnsi="Times New Roman" w:cs="Times New Roman"/>
          <w:sz w:val="28"/>
          <w:szCs w:val="28"/>
        </w:rPr>
        <w:t>ru</w:t>
      </w:r>
      <w:proofErr w:type="spellEnd"/>
      <w:r w:rsidRPr="00E20ED7">
        <w:rPr>
          <w:rFonts w:ascii="Times New Roman" w:hAnsi="Times New Roman" w:cs="Times New Roman"/>
          <w:sz w:val="28"/>
          <w:szCs w:val="28"/>
          <w:lang w:val="ru-RU"/>
        </w:rPr>
        <w:t>/</w:t>
      </w:r>
      <w:r w:rsidRPr="00E20ED7">
        <w:rPr>
          <w:rFonts w:ascii="Times New Roman" w:hAnsi="Times New Roman" w:cs="Times New Roman"/>
          <w:sz w:val="28"/>
          <w:szCs w:val="28"/>
        </w:rPr>
        <w:t>subject</w:t>
      </w:r>
      <w:r w:rsidRPr="00E20ED7">
        <w:rPr>
          <w:rFonts w:ascii="Times New Roman" w:hAnsi="Times New Roman" w:cs="Times New Roman"/>
          <w:sz w:val="28"/>
          <w:szCs w:val="28"/>
          <w:lang w:val="ru-RU"/>
        </w:rPr>
        <w:t>/5/9/</w:t>
      </w:r>
    </w:p>
    <w:p w:rsidR="00E20ED7" w:rsidRPr="00AD3D1F" w:rsidRDefault="00E20ED7" w:rsidP="00E20ED7">
      <w:pPr>
        <w:ind w:left="284"/>
        <w:rPr>
          <w:lang w:val="ru-RU"/>
        </w:rPr>
        <w:sectPr w:rsidR="00E20ED7" w:rsidRPr="00AD3D1F">
          <w:footerReference w:type="default" r:id="rId105"/>
          <w:pgSz w:w="11900" w:h="16840"/>
          <w:pgMar w:top="298" w:right="650" w:bottom="1440" w:left="666" w:header="720" w:footer="720" w:gutter="0"/>
          <w:cols w:space="720" w:equalWidth="0">
            <w:col w:w="10584" w:space="0"/>
          </w:cols>
          <w:docGrid w:linePitch="360"/>
        </w:sectPr>
      </w:pPr>
    </w:p>
    <w:p w:rsidR="00E20ED7" w:rsidRDefault="00E20ED7" w:rsidP="00E20ED7">
      <w:pPr>
        <w:autoSpaceDE w:val="0"/>
        <w:autoSpaceDN w:val="0"/>
        <w:spacing w:after="0" w:line="379" w:lineRule="auto"/>
        <w:ind w:right="432"/>
        <w:rPr>
          <w:rFonts w:ascii="Times New Roman" w:eastAsia="Times New Roman" w:hAnsi="Times New Roman"/>
          <w:b/>
          <w:color w:val="000000"/>
          <w:sz w:val="24"/>
          <w:lang w:val="ru-RU"/>
        </w:rPr>
      </w:pPr>
      <w:r w:rsidRPr="00EE30FD">
        <w:rPr>
          <w:rFonts w:ascii="Times New Roman" w:eastAsia="Times New Roman" w:hAnsi="Times New Roman"/>
          <w:b/>
          <w:color w:val="000000"/>
          <w:sz w:val="24"/>
          <w:lang w:val="ru-RU"/>
        </w:rPr>
        <w:lastRenderedPageBreak/>
        <w:t xml:space="preserve">МАТЕРИАЛЬНО-ТЕХНИЧЕСКОЕ ОБЕСПЕЧЕНИЕ ОБРАЗОВАТЕЛЬНОГО ПРОЦЕССА </w:t>
      </w:r>
    </w:p>
    <w:p w:rsidR="00E20ED7" w:rsidRDefault="00E20ED7" w:rsidP="00E20ED7">
      <w:pPr>
        <w:autoSpaceDE w:val="0"/>
        <w:autoSpaceDN w:val="0"/>
        <w:spacing w:after="0" w:line="379" w:lineRule="auto"/>
        <w:ind w:right="432"/>
        <w:rPr>
          <w:rFonts w:ascii="Times New Roman" w:eastAsia="Times New Roman" w:hAnsi="Times New Roman"/>
          <w:b/>
          <w:color w:val="000000"/>
          <w:sz w:val="24"/>
          <w:lang w:val="ru-RU"/>
        </w:rPr>
      </w:pPr>
    </w:p>
    <w:p w:rsidR="00E20ED7" w:rsidRPr="00E20ED7" w:rsidRDefault="00E20ED7" w:rsidP="00E20ED7">
      <w:pPr>
        <w:autoSpaceDE w:val="0"/>
        <w:autoSpaceDN w:val="0"/>
        <w:spacing w:after="0" w:line="379" w:lineRule="auto"/>
        <w:ind w:right="432"/>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b/>
          <w:color w:val="000000"/>
          <w:sz w:val="28"/>
          <w:szCs w:val="28"/>
          <w:lang w:val="ru-RU"/>
        </w:rPr>
        <w:t xml:space="preserve">УЧЕБНОЕ ОБОРУДОВАНИЕ </w:t>
      </w:r>
    </w:p>
    <w:p w:rsidR="00E20ED7" w:rsidRPr="00E20ED7" w:rsidRDefault="00E20ED7" w:rsidP="00E20ED7">
      <w:pPr>
        <w:autoSpaceDE w:val="0"/>
        <w:autoSpaceDN w:val="0"/>
        <w:spacing w:after="0" w:line="379" w:lineRule="auto"/>
        <w:ind w:right="432"/>
        <w:rPr>
          <w:rFonts w:ascii="Times New Roman" w:eastAsia="Times New Roman" w:hAnsi="Times New Roman" w:cs="Times New Roman"/>
          <w:color w:val="000000"/>
          <w:sz w:val="28"/>
          <w:szCs w:val="28"/>
          <w:lang w:val="ru-RU"/>
        </w:rPr>
      </w:pPr>
      <w:r w:rsidRPr="00E20ED7">
        <w:rPr>
          <w:rFonts w:ascii="Times New Roman" w:eastAsia="Times New Roman" w:hAnsi="Times New Roman" w:cs="Times New Roman"/>
          <w:color w:val="000000"/>
          <w:sz w:val="28"/>
          <w:szCs w:val="28"/>
          <w:lang w:val="ru-RU"/>
        </w:rPr>
        <w:t>Электронные таблицы, приложения 6-9 классы</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lang w:val="ru-RU"/>
        </w:rPr>
        <w:t>Справочные таблицы по ботанике, анатомии человека</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Гербарий покрытосеменных растений, природных зон</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Влажные препараты внутреннего строения: Моллюск, Рыба, Лягушка, Крыса</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Скелет рыбы, лягушки, голубя, крысы</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Скелет человека</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Готовые микропрепараты «Ботаника»</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Готовые микропрепараты «Зоология»</w:t>
      </w:r>
    </w:p>
    <w:p w:rsidR="00E20ED7" w:rsidRPr="00E20ED7" w:rsidRDefault="00E20ED7" w:rsidP="00E20ED7">
      <w:pPr>
        <w:autoSpaceDE w:val="0"/>
        <w:autoSpaceDN w:val="0"/>
        <w:spacing w:after="0" w:line="379" w:lineRule="auto"/>
        <w:ind w:right="432"/>
        <w:rPr>
          <w:rFonts w:ascii="Times New Roman" w:hAnsi="Times New Roman" w:cs="Times New Roman"/>
          <w:sz w:val="28"/>
          <w:szCs w:val="28"/>
          <w:lang w:val="ru-RU"/>
        </w:rPr>
      </w:pPr>
      <w:r w:rsidRPr="00E20ED7">
        <w:rPr>
          <w:rFonts w:ascii="Times New Roman" w:hAnsi="Times New Roman" w:cs="Times New Roman"/>
          <w:sz w:val="28"/>
          <w:szCs w:val="28"/>
          <w:lang w:val="ru-RU"/>
        </w:rPr>
        <w:t>Готовые микропрепараты «Человек»</w:t>
      </w:r>
    </w:p>
    <w:p w:rsidR="00E20ED7" w:rsidRPr="00E20ED7" w:rsidRDefault="00E20ED7" w:rsidP="00E20ED7">
      <w:pPr>
        <w:autoSpaceDE w:val="0"/>
        <w:autoSpaceDN w:val="0"/>
        <w:spacing w:after="0" w:line="379" w:lineRule="auto"/>
        <w:ind w:right="432"/>
        <w:rPr>
          <w:rFonts w:ascii="Times New Roman" w:eastAsia="Times New Roman" w:hAnsi="Times New Roman" w:cs="Times New Roman"/>
          <w:b/>
          <w:color w:val="000000"/>
          <w:sz w:val="28"/>
          <w:szCs w:val="28"/>
          <w:lang w:val="ru-RU"/>
        </w:rPr>
      </w:pPr>
      <w:r w:rsidRPr="00E20ED7">
        <w:rPr>
          <w:rFonts w:ascii="Times New Roman" w:hAnsi="Times New Roman" w:cs="Times New Roman"/>
          <w:sz w:val="28"/>
          <w:szCs w:val="28"/>
          <w:lang w:val="ru-RU"/>
        </w:rPr>
        <w:t>Готовые микропрепараты «Общая биология»</w:t>
      </w:r>
      <w:r w:rsidRPr="00E20ED7">
        <w:rPr>
          <w:rFonts w:ascii="Times New Roman" w:hAnsi="Times New Roman" w:cs="Times New Roman"/>
          <w:sz w:val="28"/>
          <w:szCs w:val="28"/>
          <w:lang w:val="ru-RU"/>
        </w:rPr>
        <w:br/>
      </w:r>
    </w:p>
    <w:p w:rsidR="00E20ED7" w:rsidRPr="00E20ED7" w:rsidRDefault="00E20ED7" w:rsidP="00E20ED7">
      <w:pPr>
        <w:autoSpaceDE w:val="0"/>
        <w:autoSpaceDN w:val="0"/>
        <w:spacing w:after="0" w:line="379" w:lineRule="auto"/>
        <w:ind w:right="432"/>
        <w:rPr>
          <w:rFonts w:ascii="Times New Roman" w:eastAsia="Times New Roman" w:hAnsi="Times New Roman" w:cs="Times New Roman"/>
          <w:b/>
          <w:color w:val="000000"/>
          <w:sz w:val="28"/>
          <w:szCs w:val="28"/>
          <w:lang w:val="ru-RU"/>
        </w:rPr>
      </w:pPr>
      <w:r w:rsidRPr="00E20ED7">
        <w:rPr>
          <w:rFonts w:ascii="Times New Roman" w:eastAsia="Times New Roman" w:hAnsi="Times New Roman" w:cs="Times New Roman"/>
          <w:b/>
          <w:color w:val="000000"/>
          <w:sz w:val="28"/>
          <w:szCs w:val="28"/>
          <w:lang w:val="ru-RU"/>
        </w:rPr>
        <w:t>ОБОРУДОВАНИЕ ДЛЯ ПРОВЕДЕНИЯ ЛАБОРАТОРНЫХ, ПРАКТИЧЕСКИХ РАБОТ, ДЕМОНСТРАЦИЙ</w:t>
      </w:r>
    </w:p>
    <w:p w:rsidR="00E20ED7" w:rsidRPr="00E20ED7" w:rsidRDefault="00E20ED7" w:rsidP="00E20ED7">
      <w:pPr>
        <w:autoSpaceDE w:val="0"/>
        <w:autoSpaceDN w:val="0"/>
        <w:spacing w:after="0" w:line="278" w:lineRule="auto"/>
        <w:ind w:right="5616"/>
        <w:rPr>
          <w:rFonts w:ascii="Times New Roman" w:eastAsia="Times New Roman" w:hAnsi="Times New Roman" w:cs="Times New Roman"/>
          <w:color w:val="000000"/>
          <w:sz w:val="28"/>
          <w:szCs w:val="28"/>
          <w:lang w:val="ru-RU"/>
        </w:rPr>
      </w:pPr>
      <w:r w:rsidRPr="00E20ED7">
        <w:rPr>
          <w:rFonts w:ascii="Times New Roman" w:eastAsia="Times New Roman" w:hAnsi="Times New Roman" w:cs="Times New Roman"/>
          <w:color w:val="000000"/>
          <w:sz w:val="28"/>
          <w:szCs w:val="28"/>
          <w:lang w:val="ru-RU"/>
        </w:rPr>
        <w:t xml:space="preserve">Интерактивная доска </w:t>
      </w:r>
      <w:proofErr w:type="spellStart"/>
      <w:r w:rsidRPr="00E20ED7">
        <w:rPr>
          <w:rFonts w:ascii="Times New Roman" w:eastAsia="Times New Roman" w:hAnsi="Times New Roman" w:cs="Times New Roman"/>
          <w:color w:val="000000"/>
          <w:sz w:val="28"/>
          <w:szCs w:val="28"/>
        </w:rPr>
        <w:t>TeachTouch</w:t>
      </w:r>
      <w:proofErr w:type="spellEnd"/>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lang w:val="ru-RU"/>
        </w:rPr>
        <w:t xml:space="preserve">Цифровые лаборатории "Биология" </w:t>
      </w:r>
      <w:proofErr w:type="gramStart"/>
      <w:r w:rsidRPr="00E20ED7">
        <w:rPr>
          <w:rFonts w:ascii="Times New Roman" w:eastAsia="Times New Roman" w:hAnsi="Times New Roman" w:cs="Times New Roman"/>
          <w:color w:val="000000"/>
          <w:sz w:val="28"/>
          <w:szCs w:val="28"/>
          <w:lang w:val="ru-RU"/>
        </w:rPr>
        <w:t>ТР</w:t>
      </w:r>
      <w:proofErr w:type="gramEnd"/>
      <w:r w:rsidRPr="00E20ED7">
        <w:rPr>
          <w:rFonts w:ascii="Times New Roman" w:eastAsia="Times New Roman" w:hAnsi="Times New Roman" w:cs="Times New Roman"/>
          <w:color w:val="000000"/>
          <w:sz w:val="28"/>
          <w:szCs w:val="28"/>
          <w:lang w:val="ru-RU"/>
        </w:rPr>
        <w:t xml:space="preserve">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lang w:val="ru-RU"/>
        </w:rPr>
        <w:t xml:space="preserve">Цифровая лаборатория "Физиология" ТР </w:t>
      </w:r>
    </w:p>
    <w:p w:rsidR="00E20ED7" w:rsidRPr="00E20ED7" w:rsidRDefault="00E20ED7" w:rsidP="00E20ED7">
      <w:pPr>
        <w:autoSpaceDE w:val="0"/>
        <w:autoSpaceDN w:val="0"/>
        <w:spacing w:after="0" w:line="278" w:lineRule="auto"/>
        <w:ind w:right="5616"/>
        <w:rPr>
          <w:rFonts w:ascii="Times New Roman" w:hAnsi="Times New Roman" w:cs="Times New Roman"/>
          <w:sz w:val="28"/>
          <w:szCs w:val="28"/>
          <w:lang w:val="ru-RU"/>
        </w:rPr>
      </w:pPr>
      <w:r w:rsidRPr="00E20ED7">
        <w:rPr>
          <w:rFonts w:ascii="Times New Roman" w:eastAsia="Times New Roman" w:hAnsi="Times New Roman" w:cs="Times New Roman"/>
          <w:color w:val="000000"/>
          <w:sz w:val="28"/>
          <w:szCs w:val="28"/>
          <w:lang w:val="ru-RU"/>
        </w:rPr>
        <w:t xml:space="preserve">Мобильный класс </w:t>
      </w:r>
      <w:r w:rsidRPr="00E20ED7">
        <w:rPr>
          <w:rFonts w:ascii="Times New Roman" w:hAnsi="Times New Roman" w:cs="Times New Roman"/>
          <w:sz w:val="28"/>
          <w:szCs w:val="28"/>
          <w:lang w:val="ru-RU"/>
        </w:rPr>
        <w:br/>
      </w:r>
      <w:r w:rsidRPr="00E20ED7">
        <w:rPr>
          <w:rFonts w:ascii="Times New Roman" w:eastAsia="Times New Roman" w:hAnsi="Times New Roman" w:cs="Times New Roman"/>
          <w:color w:val="000000"/>
          <w:sz w:val="28"/>
          <w:szCs w:val="28"/>
          <w:lang w:val="ru-RU"/>
        </w:rPr>
        <w:t>Микроскопы</w:t>
      </w:r>
    </w:p>
    <w:p w:rsidR="00664A65" w:rsidRPr="001E144A" w:rsidRDefault="00E20ED7">
      <w:pPr>
        <w:rPr>
          <w:lang w:val="ru-RU"/>
        </w:rPr>
      </w:pPr>
      <w:r w:rsidRPr="00E20ED7">
        <w:rPr>
          <w:rFonts w:ascii="Times New Roman" w:hAnsi="Times New Roman" w:cs="Times New Roman"/>
          <w:sz w:val="28"/>
          <w:szCs w:val="28"/>
          <w:lang w:val="ru-RU"/>
        </w:rPr>
        <w:t xml:space="preserve">Наборы для </w:t>
      </w:r>
      <w:proofErr w:type="spellStart"/>
      <w:r w:rsidRPr="00E20ED7">
        <w:rPr>
          <w:rFonts w:ascii="Times New Roman" w:hAnsi="Times New Roman" w:cs="Times New Roman"/>
          <w:sz w:val="28"/>
          <w:szCs w:val="28"/>
          <w:lang w:val="ru-RU"/>
        </w:rPr>
        <w:t>микроскопирования</w:t>
      </w:r>
      <w:bookmarkStart w:id="14" w:name="58b488b0-6075-4e79-8cce-36e3324edc42"/>
      <w:bookmarkEnd w:id="11"/>
      <w:bookmarkEnd w:id="14"/>
      <w:proofErr w:type="spellEnd"/>
      <w:r w:rsidR="00C67561" w:rsidRPr="001E144A">
        <w:rPr>
          <w:rFonts w:ascii="Times New Roman" w:hAnsi="Times New Roman" w:cs="Times New Roman"/>
          <w:sz w:val="28"/>
          <w:szCs w:val="28"/>
          <w:lang w:val="ru-RU"/>
        </w:rPr>
        <w:t xml:space="preserve">                     </w:t>
      </w:r>
    </w:p>
    <w:sectPr w:rsidR="00664A65" w:rsidRPr="001E144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55" w:rsidRDefault="00800C55">
      <w:pPr>
        <w:spacing w:after="0" w:line="240" w:lineRule="auto"/>
      </w:pPr>
      <w:r>
        <w:separator/>
      </w:r>
    </w:p>
  </w:endnote>
  <w:endnote w:type="continuationSeparator" w:id="0">
    <w:p w:rsidR="00800C55" w:rsidRDefault="0080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09065"/>
      <w:docPartObj>
        <w:docPartGallery w:val="Page Numbers (Bottom of Page)"/>
        <w:docPartUnique/>
      </w:docPartObj>
    </w:sdtPr>
    <w:sdtEndPr/>
    <w:sdtContent>
      <w:p w:rsidR="00362F67" w:rsidRDefault="00362F67">
        <w:pPr>
          <w:pStyle w:val="af3"/>
          <w:jc w:val="right"/>
        </w:pPr>
        <w:r>
          <w:fldChar w:fldCharType="begin"/>
        </w:r>
        <w:r>
          <w:instrText>PAGE   \* MERGEFORMAT</w:instrText>
        </w:r>
        <w:r>
          <w:fldChar w:fldCharType="separate"/>
        </w:r>
        <w:r w:rsidR="00CF1260">
          <w:rPr>
            <w:noProof/>
          </w:rPr>
          <w:t>44</w:t>
        </w:r>
        <w:r>
          <w:fldChar w:fldCharType="end"/>
        </w:r>
      </w:p>
    </w:sdtContent>
  </w:sdt>
  <w:p w:rsidR="00362F67" w:rsidRDefault="00362F6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55" w:rsidRDefault="00800C55">
      <w:pPr>
        <w:spacing w:after="0" w:line="240" w:lineRule="auto"/>
      </w:pPr>
      <w:r>
        <w:separator/>
      </w:r>
    </w:p>
  </w:footnote>
  <w:footnote w:type="continuationSeparator" w:id="0">
    <w:p w:rsidR="00800C55" w:rsidRDefault="00800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21BD1075"/>
    <w:multiLevelType w:val="hybridMultilevel"/>
    <w:tmpl w:val="34DC5A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72A5E53"/>
    <w:multiLevelType w:val="hybridMultilevel"/>
    <w:tmpl w:val="CD12DB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A7E05F6"/>
    <w:multiLevelType w:val="hybridMultilevel"/>
    <w:tmpl w:val="A9E2EA2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6B285A"/>
    <w:multiLevelType w:val="hybridMultilevel"/>
    <w:tmpl w:val="8466D7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895697F"/>
    <w:multiLevelType w:val="hybridMultilevel"/>
    <w:tmpl w:val="EA2EA6A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9"/>
  </w:num>
  <w:num w:numId="6">
    <w:abstractNumId w:val="5"/>
  </w:num>
  <w:num w:numId="7">
    <w:abstractNumId w:val="3"/>
  </w:num>
  <w:num w:numId="8">
    <w:abstractNumId w:val="2"/>
  </w:num>
  <w:num w:numId="9">
    <w:abstractNumId w:val="4"/>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39"/>
    <w:rsid w:val="001B2C57"/>
    <w:rsid w:val="001E144A"/>
    <w:rsid w:val="00316058"/>
    <w:rsid w:val="00362F67"/>
    <w:rsid w:val="003B5F9F"/>
    <w:rsid w:val="004C307F"/>
    <w:rsid w:val="0051778C"/>
    <w:rsid w:val="00557CEE"/>
    <w:rsid w:val="0059780F"/>
    <w:rsid w:val="005F5C1B"/>
    <w:rsid w:val="006317FB"/>
    <w:rsid w:val="00664A65"/>
    <w:rsid w:val="006D4306"/>
    <w:rsid w:val="006E0A2E"/>
    <w:rsid w:val="00800C55"/>
    <w:rsid w:val="00811806"/>
    <w:rsid w:val="0084701E"/>
    <w:rsid w:val="00872D3B"/>
    <w:rsid w:val="00915107"/>
    <w:rsid w:val="009D01AC"/>
    <w:rsid w:val="009E5E68"/>
    <w:rsid w:val="00A3580D"/>
    <w:rsid w:val="00BF5541"/>
    <w:rsid w:val="00C137E1"/>
    <w:rsid w:val="00C67561"/>
    <w:rsid w:val="00C95FE5"/>
    <w:rsid w:val="00CF1260"/>
    <w:rsid w:val="00D43357"/>
    <w:rsid w:val="00D71D98"/>
    <w:rsid w:val="00DA2D39"/>
    <w:rsid w:val="00E20ED7"/>
    <w:rsid w:val="00E5293B"/>
    <w:rsid w:val="00EB0E65"/>
    <w:rsid w:val="00EC54ED"/>
    <w:rsid w:val="00EE0464"/>
    <w:rsid w:val="00F2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1">
    <w:name w:val="Normal"/>
    <w:qFormat/>
    <w:rsid w:val="004A3277"/>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362F6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362F6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362F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62F6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362F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5B9BD5" w:themeColor="accent1"/>
      <w:sz w:val="26"/>
      <w:szCs w:val="26"/>
    </w:rPr>
  </w:style>
  <w:style w:type="character" w:customStyle="1" w:styleId="32">
    <w:name w:val="Заголовок 3 Знак"/>
    <w:basedOn w:val="a2"/>
    <w:link w:val="31"/>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5B9BD5" w:themeColor="accent1"/>
    </w:rPr>
  </w:style>
  <w:style w:type="character" w:customStyle="1" w:styleId="50">
    <w:name w:val="Заголовок 5 Знак"/>
    <w:basedOn w:val="a2"/>
    <w:link w:val="5"/>
    <w:uiPriority w:val="9"/>
    <w:rsid w:val="00362F67"/>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362F67"/>
    <w:rPr>
      <w:rFonts w:asciiTheme="majorHAnsi" w:eastAsiaTheme="majorEastAsia" w:hAnsiTheme="majorHAnsi" w:cstheme="majorBidi"/>
      <w:i/>
      <w:iCs/>
      <w:color w:val="1F4D78" w:themeColor="accent1" w:themeShade="7F"/>
    </w:rPr>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5B9BD5" w:themeColor="accent1"/>
      <w:spacing w:val="15"/>
      <w:sz w:val="24"/>
      <w:szCs w:val="24"/>
    </w:rPr>
  </w:style>
  <w:style w:type="paragraph" w:styleId="aa">
    <w:name w:val="Title"/>
    <w:basedOn w:val="a1"/>
    <w:next w:val="a1"/>
    <w:link w:val="ab"/>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Pr>
      <w:color w:val="0563C1" w:themeColor="hyperlink"/>
      <w:u w:val="single"/>
    </w:rPr>
  </w:style>
  <w:style w:type="table" w:styleId="ae">
    <w:name w:val="Table Grid"/>
    <w:basedOn w:val="a3"/>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1"/>
    <w:next w:val="a1"/>
    <w:uiPriority w:val="35"/>
    <w:semiHidden/>
    <w:unhideWhenUsed/>
    <w:qFormat/>
    <w:rsid w:val="007109C0"/>
    <w:pPr>
      <w:spacing w:line="240" w:lineRule="auto"/>
    </w:pPr>
    <w:rPr>
      <w:b/>
      <w:bCs/>
      <w:color w:val="5B9BD5" w:themeColor="accent1"/>
      <w:sz w:val="18"/>
      <w:szCs w:val="18"/>
    </w:rPr>
  </w:style>
  <w:style w:type="paragraph" w:styleId="af0">
    <w:name w:val="List Paragraph"/>
    <w:basedOn w:val="a1"/>
    <w:link w:val="af1"/>
    <w:uiPriority w:val="34"/>
    <w:qFormat/>
    <w:rsid w:val="00D4335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1">
    <w:name w:val="Абзац списка Знак"/>
    <w:link w:val="af0"/>
    <w:uiPriority w:val="34"/>
    <w:locked/>
    <w:rsid w:val="00362F67"/>
    <w:rPr>
      <w:rFonts w:ascii="Times New Roman" w:eastAsia="Times New Roman" w:hAnsi="Times New Roman" w:cs="Times New Roman"/>
      <w:sz w:val="24"/>
      <w:szCs w:val="24"/>
      <w:lang w:val="ru-RU" w:eastAsia="ru-RU"/>
    </w:rPr>
  </w:style>
  <w:style w:type="character" w:styleId="af2">
    <w:name w:val="Strong"/>
    <w:basedOn w:val="a2"/>
    <w:uiPriority w:val="22"/>
    <w:qFormat/>
    <w:rsid w:val="00E20ED7"/>
    <w:rPr>
      <w:b/>
      <w:bCs/>
    </w:rPr>
  </w:style>
  <w:style w:type="paragraph" w:styleId="af3">
    <w:name w:val="footer"/>
    <w:basedOn w:val="a1"/>
    <w:link w:val="af4"/>
    <w:uiPriority w:val="99"/>
    <w:unhideWhenUsed/>
    <w:rsid w:val="00E20ED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2"/>
    <w:link w:val="af3"/>
    <w:uiPriority w:val="99"/>
    <w:rsid w:val="00E20ED7"/>
    <w:rPr>
      <w:rFonts w:ascii="Times New Roman" w:eastAsia="Times New Roman" w:hAnsi="Times New Roman" w:cs="Times New Roman"/>
      <w:sz w:val="24"/>
      <w:szCs w:val="24"/>
      <w:lang w:val="ru-RU" w:eastAsia="ru-RU"/>
    </w:rPr>
  </w:style>
  <w:style w:type="character" w:customStyle="1" w:styleId="af5">
    <w:name w:val="Текст выноски Знак"/>
    <w:basedOn w:val="a2"/>
    <w:link w:val="af6"/>
    <w:uiPriority w:val="99"/>
    <w:semiHidden/>
    <w:rsid w:val="00E20ED7"/>
    <w:rPr>
      <w:rFonts w:ascii="Tahoma" w:eastAsia="Times New Roman" w:hAnsi="Tahoma" w:cs="Tahoma"/>
      <w:sz w:val="16"/>
      <w:szCs w:val="16"/>
      <w:lang w:val="ru-RU" w:eastAsia="ru-RU"/>
    </w:rPr>
  </w:style>
  <w:style w:type="paragraph" w:styleId="af6">
    <w:name w:val="Balloon Text"/>
    <w:basedOn w:val="a1"/>
    <w:link w:val="af5"/>
    <w:uiPriority w:val="99"/>
    <w:semiHidden/>
    <w:unhideWhenUsed/>
    <w:rsid w:val="00E20ED7"/>
    <w:pPr>
      <w:spacing w:after="0" w:line="240" w:lineRule="auto"/>
    </w:pPr>
    <w:rPr>
      <w:rFonts w:ascii="Tahoma" w:eastAsia="Times New Roman" w:hAnsi="Tahoma" w:cs="Tahoma"/>
      <w:sz w:val="16"/>
      <w:szCs w:val="16"/>
      <w:lang w:val="ru-RU" w:eastAsia="ru-RU"/>
    </w:rPr>
  </w:style>
  <w:style w:type="character" w:customStyle="1" w:styleId="70">
    <w:name w:val="Заголовок 7 Знак"/>
    <w:basedOn w:val="a2"/>
    <w:link w:val="7"/>
    <w:uiPriority w:val="9"/>
    <w:semiHidden/>
    <w:rsid w:val="00362F6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62F67"/>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362F67"/>
    <w:rPr>
      <w:rFonts w:asciiTheme="majorHAnsi" w:eastAsiaTheme="majorEastAsia" w:hAnsiTheme="majorHAnsi" w:cstheme="majorBidi"/>
      <w:i/>
      <w:iCs/>
      <w:color w:val="404040" w:themeColor="text1" w:themeTint="BF"/>
      <w:sz w:val="20"/>
      <w:szCs w:val="20"/>
    </w:rPr>
  </w:style>
  <w:style w:type="paragraph" w:styleId="af7">
    <w:name w:val="No Spacing"/>
    <w:uiPriority w:val="1"/>
    <w:qFormat/>
    <w:rsid w:val="00362F67"/>
    <w:pPr>
      <w:spacing w:after="0" w:line="240" w:lineRule="auto"/>
    </w:pPr>
    <w:rPr>
      <w:rFonts w:eastAsiaTheme="minorEastAsia"/>
    </w:rPr>
  </w:style>
  <w:style w:type="paragraph" w:styleId="af8">
    <w:name w:val="Body Text"/>
    <w:basedOn w:val="a1"/>
    <w:link w:val="af9"/>
    <w:uiPriority w:val="99"/>
    <w:unhideWhenUsed/>
    <w:rsid w:val="00362F67"/>
    <w:pPr>
      <w:spacing w:after="120"/>
    </w:pPr>
    <w:rPr>
      <w:rFonts w:eastAsiaTheme="minorEastAsia"/>
    </w:rPr>
  </w:style>
  <w:style w:type="character" w:customStyle="1" w:styleId="af9">
    <w:name w:val="Основной текст Знак"/>
    <w:basedOn w:val="a2"/>
    <w:link w:val="af8"/>
    <w:uiPriority w:val="99"/>
    <w:rsid w:val="00362F67"/>
    <w:rPr>
      <w:rFonts w:eastAsiaTheme="minorEastAsia"/>
    </w:rPr>
  </w:style>
  <w:style w:type="paragraph" w:styleId="23">
    <w:name w:val="Body Text 2"/>
    <w:basedOn w:val="a1"/>
    <w:link w:val="24"/>
    <w:uiPriority w:val="99"/>
    <w:unhideWhenUsed/>
    <w:rsid w:val="00362F67"/>
    <w:pPr>
      <w:spacing w:after="120" w:line="480" w:lineRule="auto"/>
    </w:pPr>
    <w:rPr>
      <w:rFonts w:eastAsiaTheme="minorEastAsia"/>
    </w:rPr>
  </w:style>
  <w:style w:type="character" w:customStyle="1" w:styleId="24">
    <w:name w:val="Основной текст 2 Знак"/>
    <w:basedOn w:val="a2"/>
    <w:link w:val="23"/>
    <w:uiPriority w:val="99"/>
    <w:rsid w:val="00362F67"/>
    <w:rPr>
      <w:rFonts w:eastAsiaTheme="minorEastAsia"/>
    </w:rPr>
  </w:style>
  <w:style w:type="paragraph" w:styleId="33">
    <w:name w:val="Body Text 3"/>
    <w:basedOn w:val="a1"/>
    <w:link w:val="34"/>
    <w:uiPriority w:val="99"/>
    <w:unhideWhenUsed/>
    <w:rsid w:val="00362F67"/>
    <w:pPr>
      <w:spacing w:after="120"/>
    </w:pPr>
    <w:rPr>
      <w:rFonts w:eastAsiaTheme="minorEastAsia"/>
      <w:sz w:val="16"/>
      <w:szCs w:val="16"/>
    </w:rPr>
  </w:style>
  <w:style w:type="character" w:customStyle="1" w:styleId="34">
    <w:name w:val="Основной текст 3 Знак"/>
    <w:basedOn w:val="a2"/>
    <w:link w:val="33"/>
    <w:uiPriority w:val="99"/>
    <w:rsid w:val="00362F67"/>
    <w:rPr>
      <w:rFonts w:eastAsiaTheme="minorEastAsia"/>
      <w:sz w:val="16"/>
      <w:szCs w:val="16"/>
    </w:rPr>
  </w:style>
  <w:style w:type="paragraph" w:styleId="afa">
    <w:name w:val="List"/>
    <w:basedOn w:val="a1"/>
    <w:uiPriority w:val="99"/>
    <w:unhideWhenUsed/>
    <w:rsid w:val="00362F67"/>
    <w:pPr>
      <w:ind w:left="360" w:hanging="360"/>
      <w:contextualSpacing/>
    </w:pPr>
    <w:rPr>
      <w:rFonts w:eastAsiaTheme="minorEastAsia"/>
    </w:rPr>
  </w:style>
  <w:style w:type="paragraph" w:styleId="25">
    <w:name w:val="List 2"/>
    <w:basedOn w:val="a1"/>
    <w:uiPriority w:val="99"/>
    <w:unhideWhenUsed/>
    <w:rsid w:val="00362F67"/>
    <w:pPr>
      <w:ind w:left="720" w:hanging="360"/>
      <w:contextualSpacing/>
    </w:pPr>
    <w:rPr>
      <w:rFonts w:eastAsiaTheme="minorEastAsia"/>
    </w:rPr>
  </w:style>
  <w:style w:type="paragraph" w:styleId="35">
    <w:name w:val="List 3"/>
    <w:basedOn w:val="a1"/>
    <w:uiPriority w:val="99"/>
    <w:unhideWhenUsed/>
    <w:rsid w:val="00362F67"/>
    <w:pPr>
      <w:ind w:left="1080" w:hanging="360"/>
      <w:contextualSpacing/>
    </w:pPr>
    <w:rPr>
      <w:rFonts w:eastAsiaTheme="minorEastAsia"/>
    </w:rPr>
  </w:style>
  <w:style w:type="paragraph" w:styleId="a0">
    <w:name w:val="List Bullet"/>
    <w:basedOn w:val="a1"/>
    <w:uiPriority w:val="99"/>
    <w:unhideWhenUsed/>
    <w:rsid w:val="00362F67"/>
    <w:pPr>
      <w:numPr>
        <w:numId w:val="6"/>
      </w:numPr>
      <w:contextualSpacing/>
    </w:pPr>
    <w:rPr>
      <w:rFonts w:eastAsiaTheme="minorEastAsia"/>
    </w:rPr>
  </w:style>
  <w:style w:type="paragraph" w:styleId="20">
    <w:name w:val="List Bullet 2"/>
    <w:basedOn w:val="a1"/>
    <w:uiPriority w:val="99"/>
    <w:unhideWhenUsed/>
    <w:rsid w:val="00362F67"/>
    <w:pPr>
      <w:numPr>
        <w:numId w:val="7"/>
      </w:numPr>
      <w:contextualSpacing/>
    </w:pPr>
    <w:rPr>
      <w:rFonts w:eastAsiaTheme="minorEastAsia"/>
    </w:rPr>
  </w:style>
  <w:style w:type="paragraph" w:styleId="30">
    <w:name w:val="List Bullet 3"/>
    <w:basedOn w:val="a1"/>
    <w:uiPriority w:val="99"/>
    <w:unhideWhenUsed/>
    <w:rsid w:val="00362F67"/>
    <w:pPr>
      <w:numPr>
        <w:numId w:val="8"/>
      </w:numPr>
      <w:contextualSpacing/>
    </w:pPr>
    <w:rPr>
      <w:rFonts w:eastAsiaTheme="minorEastAsia"/>
    </w:rPr>
  </w:style>
  <w:style w:type="paragraph" w:styleId="a">
    <w:name w:val="List Number"/>
    <w:basedOn w:val="a1"/>
    <w:uiPriority w:val="99"/>
    <w:unhideWhenUsed/>
    <w:rsid w:val="00362F67"/>
    <w:pPr>
      <w:numPr>
        <w:numId w:val="9"/>
      </w:numPr>
      <w:contextualSpacing/>
    </w:pPr>
    <w:rPr>
      <w:rFonts w:eastAsiaTheme="minorEastAsia"/>
    </w:rPr>
  </w:style>
  <w:style w:type="paragraph" w:styleId="2">
    <w:name w:val="List Number 2"/>
    <w:basedOn w:val="a1"/>
    <w:uiPriority w:val="99"/>
    <w:unhideWhenUsed/>
    <w:rsid w:val="00362F67"/>
    <w:pPr>
      <w:numPr>
        <w:numId w:val="10"/>
      </w:numPr>
      <w:contextualSpacing/>
    </w:pPr>
    <w:rPr>
      <w:rFonts w:eastAsiaTheme="minorEastAsia"/>
    </w:rPr>
  </w:style>
  <w:style w:type="paragraph" w:styleId="3">
    <w:name w:val="List Number 3"/>
    <w:basedOn w:val="a1"/>
    <w:uiPriority w:val="99"/>
    <w:unhideWhenUsed/>
    <w:rsid w:val="00362F67"/>
    <w:pPr>
      <w:numPr>
        <w:numId w:val="11"/>
      </w:numPr>
      <w:contextualSpacing/>
    </w:pPr>
    <w:rPr>
      <w:rFonts w:eastAsiaTheme="minorEastAsia"/>
    </w:rPr>
  </w:style>
  <w:style w:type="paragraph" w:styleId="afb">
    <w:name w:val="List Continue"/>
    <w:basedOn w:val="a1"/>
    <w:uiPriority w:val="99"/>
    <w:unhideWhenUsed/>
    <w:rsid w:val="00362F67"/>
    <w:pPr>
      <w:spacing w:after="120"/>
      <w:ind w:left="360"/>
      <w:contextualSpacing/>
    </w:pPr>
    <w:rPr>
      <w:rFonts w:eastAsiaTheme="minorEastAsia"/>
    </w:rPr>
  </w:style>
  <w:style w:type="paragraph" w:styleId="26">
    <w:name w:val="List Continue 2"/>
    <w:basedOn w:val="a1"/>
    <w:uiPriority w:val="99"/>
    <w:unhideWhenUsed/>
    <w:rsid w:val="00362F67"/>
    <w:pPr>
      <w:spacing w:after="120"/>
      <w:ind w:left="720"/>
      <w:contextualSpacing/>
    </w:pPr>
    <w:rPr>
      <w:rFonts w:eastAsiaTheme="minorEastAsia"/>
    </w:rPr>
  </w:style>
  <w:style w:type="paragraph" w:styleId="36">
    <w:name w:val="List Continue 3"/>
    <w:basedOn w:val="a1"/>
    <w:uiPriority w:val="99"/>
    <w:unhideWhenUsed/>
    <w:rsid w:val="00362F67"/>
    <w:pPr>
      <w:spacing w:after="120"/>
      <w:ind w:left="1080"/>
      <w:contextualSpacing/>
    </w:pPr>
    <w:rPr>
      <w:rFonts w:eastAsiaTheme="minorEastAsia"/>
    </w:rPr>
  </w:style>
  <w:style w:type="paragraph" w:styleId="afc">
    <w:name w:val="macro"/>
    <w:link w:val="afd"/>
    <w:uiPriority w:val="99"/>
    <w:unhideWhenUsed/>
    <w:rsid w:val="00362F67"/>
    <w:pPr>
      <w:tabs>
        <w:tab w:val="left" w:pos="576"/>
        <w:tab w:val="left" w:pos="1152"/>
        <w:tab w:val="left" w:pos="1728"/>
        <w:tab w:val="left" w:pos="2304"/>
        <w:tab w:val="left" w:pos="2880"/>
        <w:tab w:val="left" w:pos="3456"/>
        <w:tab w:val="left" w:pos="4032"/>
      </w:tabs>
    </w:pPr>
    <w:rPr>
      <w:rFonts w:ascii="Courier" w:eastAsiaTheme="minorEastAsia" w:hAnsi="Courier"/>
      <w:sz w:val="20"/>
      <w:szCs w:val="20"/>
    </w:rPr>
  </w:style>
  <w:style w:type="character" w:customStyle="1" w:styleId="afd">
    <w:name w:val="Текст макроса Знак"/>
    <w:basedOn w:val="a2"/>
    <w:link w:val="afc"/>
    <w:uiPriority w:val="99"/>
    <w:rsid w:val="00362F67"/>
    <w:rPr>
      <w:rFonts w:ascii="Courier" w:eastAsiaTheme="minorEastAsia" w:hAnsi="Courier"/>
      <w:sz w:val="20"/>
      <w:szCs w:val="20"/>
    </w:rPr>
  </w:style>
  <w:style w:type="paragraph" w:styleId="27">
    <w:name w:val="Quote"/>
    <w:basedOn w:val="a1"/>
    <w:next w:val="a1"/>
    <w:link w:val="28"/>
    <w:uiPriority w:val="29"/>
    <w:qFormat/>
    <w:rsid w:val="00362F67"/>
    <w:rPr>
      <w:rFonts w:eastAsiaTheme="minorEastAsia"/>
      <w:i/>
      <w:iCs/>
      <w:color w:val="000000" w:themeColor="text1"/>
    </w:rPr>
  </w:style>
  <w:style w:type="character" w:customStyle="1" w:styleId="28">
    <w:name w:val="Цитата 2 Знак"/>
    <w:basedOn w:val="a2"/>
    <w:link w:val="27"/>
    <w:uiPriority w:val="29"/>
    <w:rsid w:val="00362F67"/>
    <w:rPr>
      <w:rFonts w:eastAsiaTheme="minorEastAsia"/>
      <w:i/>
      <w:iCs/>
      <w:color w:val="000000" w:themeColor="text1"/>
    </w:rPr>
  </w:style>
  <w:style w:type="paragraph" w:styleId="afe">
    <w:name w:val="Intense Quote"/>
    <w:basedOn w:val="a1"/>
    <w:next w:val="a1"/>
    <w:link w:val="aff"/>
    <w:uiPriority w:val="30"/>
    <w:qFormat/>
    <w:rsid w:val="00362F67"/>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aff">
    <w:name w:val="Выделенная цитата Знак"/>
    <w:basedOn w:val="a2"/>
    <w:link w:val="afe"/>
    <w:uiPriority w:val="30"/>
    <w:rsid w:val="00362F67"/>
    <w:rPr>
      <w:rFonts w:eastAsiaTheme="minorEastAsia"/>
      <w:b/>
      <w:bCs/>
      <w:i/>
      <w:iCs/>
      <w:color w:val="5B9BD5" w:themeColor="accent1"/>
    </w:rPr>
  </w:style>
  <w:style w:type="character" w:styleId="aff0">
    <w:name w:val="Subtle Emphasis"/>
    <w:basedOn w:val="a2"/>
    <w:uiPriority w:val="19"/>
    <w:qFormat/>
    <w:rsid w:val="00362F67"/>
    <w:rPr>
      <w:i/>
      <w:iCs/>
      <w:color w:val="808080" w:themeColor="text1" w:themeTint="7F"/>
    </w:rPr>
  </w:style>
  <w:style w:type="character" w:styleId="aff1">
    <w:name w:val="Intense Emphasis"/>
    <w:basedOn w:val="a2"/>
    <w:uiPriority w:val="21"/>
    <w:qFormat/>
    <w:rsid w:val="00362F67"/>
    <w:rPr>
      <w:b/>
      <w:bCs/>
      <w:i/>
      <w:iCs/>
      <w:color w:val="5B9BD5" w:themeColor="accent1"/>
    </w:rPr>
  </w:style>
  <w:style w:type="character" w:styleId="aff2">
    <w:name w:val="Subtle Reference"/>
    <w:basedOn w:val="a2"/>
    <w:uiPriority w:val="31"/>
    <w:qFormat/>
    <w:rsid w:val="00362F67"/>
    <w:rPr>
      <w:smallCaps/>
      <w:color w:val="ED7D31" w:themeColor="accent2"/>
      <w:u w:val="single"/>
    </w:rPr>
  </w:style>
  <w:style w:type="character" w:styleId="aff3">
    <w:name w:val="Intense Reference"/>
    <w:basedOn w:val="a2"/>
    <w:uiPriority w:val="32"/>
    <w:qFormat/>
    <w:rsid w:val="00362F67"/>
    <w:rPr>
      <w:b/>
      <w:bCs/>
      <w:smallCaps/>
      <w:color w:val="ED7D31" w:themeColor="accent2"/>
      <w:spacing w:val="5"/>
      <w:u w:val="single"/>
    </w:rPr>
  </w:style>
  <w:style w:type="character" w:styleId="aff4">
    <w:name w:val="Book Title"/>
    <w:basedOn w:val="a2"/>
    <w:uiPriority w:val="33"/>
    <w:qFormat/>
    <w:rsid w:val="00362F67"/>
    <w:rPr>
      <w:b/>
      <w:bCs/>
      <w:smallCaps/>
      <w:spacing w:val="5"/>
    </w:rPr>
  </w:style>
  <w:style w:type="table" w:styleId="-3">
    <w:name w:val="Colorful Grid Accent 3"/>
    <w:basedOn w:val="a3"/>
    <w:uiPriority w:val="73"/>
    <w:rsid w:val="00362F67"/>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ff5">
    <w:name w:val="TOC Heading"/>
    <w:basedOn w:val="1"/>
    <w:next w:val="a1"/>
    <w:uiPriority w:val="39"/>
    <w:semiHidden/>
    <w:unhideWhenUsed/>
    <w:qFormat/>
    <w:rsid w:val="006317FB"/>
    <w:pPr>
      <w:spacing w:after="0"/>
      <w:outlineLvl w:val="9"/>
    </w:pPr>
  </w:style>
  <w:style w:type="table" w:customStyle="1" w:styleId="LightShading1">
    <w:name w:val="Light Shading1"/>
    <w:basedOn w:val="a3"/>
    <w:uiPriority w:val="60"/>
    <w:rsid w:val="006317FB"/>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3"/>
    <w:uiPriority w:val="60"/>
    <w:rsid w:val="006317F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6317FB"/>
    <w:pPr>
      <w:spacing w:after="0" w:line="240" w:lineRule="auto"/>
    </w:pPr>
    <w:rPr>
      <w:rFonts w:eastAsiaTheme="minorEastAsia"/>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3"/>
    <w:uiPriority w:val="60"/>
    <w:rsid w:val="006317FB"/>
    <w:pPr>
      <w:spacing w:after="0" w:line="240" w:lineRule="auto"/>
    </w:pPr>
    <w:rPr>
      <w:rFonts w:eastAsiaTheme="minorEastAsia"/>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6317FB"/>
    <w:pPr>
      <w:spacing w:after="0" w:line="240" w:lineRule="auto"/>
    </w:pPr>
    <w:rPr>
      <w:rFonts w:eastAsiaTheme="minorEastAsia"/>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6317FB"/>
    <w:pPr>
      <w:spacing w:after="0" w:line="240" w:lineRule="auto"/>
    </w:pPr>
    <w:rPr>
      <w:rFonts w:eastAsiaTheme="minorEastAsia"/>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6317FB"/>
    <w:pPr>
      <w:spacing w:after="0" w:line="240" w:lineRule="auto"/>
    </w:pPr>
    <w:rPr>
      <w:rFonts w:eastAsiaTheme="minorEastAsia"/>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1">
    <w:name w:val="Light List Accent 3"/>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1">
    <w:name w:val="Light Grid1"/>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1">
    <w:name w:val="Dark List1"/>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1">
    <w:name w:val="Colorful Shading1"/>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1">
    <w:name w:val="Colorful List Accent 1"/>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1">
    <w:name w:val="Colorful Grid1"/>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45">
    <w:name w:val="Colorful Grid Accent 4"/>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1">
    <w:name w:val="Normal"/>
    <w:qFormat/>
    <w:rsid w:val="004A3277"/>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362F6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362F6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362F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62F6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362F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5B9BD5" w:themeColor="accent1"/>
      <w:sz w:val="26"/>
      <w:szCs w:val="26"/>
    </w:rPr>
  </w:style>
  <w:style w:type="character" w:customStyle="1" w:styleId="32">
    <w:name w:val="Заголовок 3 Знак"/>
    <w:basedOn w:val="a2"/>
    <w:link w:val="31"/>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5B9BD5" w:themeColor="accent1"/>
    </w:rPr>
  </w:style>
  <w:style w:type="character" w:customStyle="1" w:styleId="50">
    <w:name w:val="Заголовок 5 Знак"/>
    <w:basedOn w:val="a2"/>
    <w:link w:val="5"/>
    <w:uiPriority w:val="9"/>
    <w:rsid w:val="00362F67"/>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362F67"/>
    <w:rPr>
      <w:rFonts w:asciiTheme="majorHAnsi" w:eastAsiaTheme="majorEastAsia" w:hAnsiTheme="majorHAnsi" w:cstheme="majorBidi"/>
      <w:i/>
      <w:iCs/>
      <w:color w:val="1F4D78" w:themeColor="accent1" w:themeShade="7F"/>
    </w:rPr>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5B9BD5" w:themeColor="accent1"/>
      <w:spacing w:val="15"/>
      <w:sz w:val="24"/>
      <w:szCs w:val="24"/>
    </w:rPr>
  </w:style>
  <w:style w:type="paragraph" w:styleId="aa">
    <w:name w:val="Title"/>
    <w:basedOn w:val="a1"/>
    <w:next w:val="a1"/>
    <w:link w:val="ab"/>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Pr>
      <w:color w:val="0563C1" w:themeColor="hyperlink"/>
      <w:u w:val="single"/>
    </w:rPr>
  </w:style>
  <w:style w:type="table" w:styleId="ae">
    <w:name w:val="Table Grid"/>
    <w:basedOn w:val="a3"/>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1"/>
    <w:next w:val="a1"/>
    <w:uiPriority w:val="35"/>
    <w:semiHidden/>
    <w:unhideWhenUsed/>
    <w:qFormat/>
    <w:rsid w:val="007109C0"/>
    <w:pPr>
      <w:spacing w:line="240" w:lineRule="auto"/>
    </w:pPr>
    <w:rPr>
      <w:b/>
      <w:bCs/>
      <w:color w:val="5B9BD5" w:themeColor="accent1"/>
      <w:sz w:val="18"/>
      <w:szCs w:val="18"/>
    </w:rPr>
  </w:style>
  <w:style w:type="paragraph" w:styleId="af0">
    <w:name w:val="List Paragraph"/>
    <w:basedOn w:val="a1"/>
    <w:link w:val="af1"/>
    <w:uiPriority w:val="34"/>
    <w:qFormat/>
    <w:rsid w:val="00D4335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1">
    <w:name w:val="Абзац списка Знак"/>
    <w:link w:val="af0"/>
    <w:uiPriority w:val="34"/>
    <w:locked/>
    <w:rsid w:val="00362F67"/>
    <w:rPr>
      <w:rFonts w:ascii="Times New Roman" w:eastAsia="Times New Roman" w:hAnsi="Times New Roman" w:cs="Times New Roman"/>
      <w:sz w:val="24"/>
      <w:szCs w:val="24"/>
      <w:lang w:val="ru-RU" w:eastAsia="ru-RU"/>
    </w:rPr>
  </w:style>
  <w:style w:type="character" w:styleId="af2">
    <w:name w:val="Strong"/>
    <w:basedOn w:val="a2"/>
    <w:uiPriority w:val="22"/>
    <w:qFormat/>
    <w:rsid w:val="00E20ED7"/>
    <w:rPr>
      <w:b/>
      <w:bCs/>
    </w:rPr>
  </w:style>
  <w:style w:type="paragraph" w:styleId="af3">
    <w:name w:val="footer"/>
    <w:basedOn w:val="a1"/>
    <w:link w:val="af4"/>
    <w:uiPriority w:val="99"/>
    <w:unhideWhenUsed/>
    <w:rsid w:val="00E20ED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2"/>
    <w:link w:val="af3"/>
    <w:uiPriority w:val="99"/>
    <w:rsid w:val="00E20ED7"/>
    <w:rPr>
      <w:rFonts w:ascii="Times New Roman" w:eastAsia="Times New Roman" w:hAnsi="Times New Roman" w:cs="Times New Roman"/>
      <w:sz w:val="24"/>
      <w:szCs w:val="24"/>
      <w:lang w:val="ru-RU" w:eastAsia="ru-RU"/>
    </w:rPr>
  </w:style>
  <w:style w:type="character" w:customStyle="1" w:styleId="af5">
    <w:name w:val="Текст выноски Знак"/>
    <w:basedOn w:val="a2"/>
    <w:link w:val="af6"/>
    <w:uiPriority w:val="99"/>
    <w:semiHidden/>
    <w:rsid w:val="00E20ED7"/>
    <w:rPr>
      <w:rFonts w:ascii="Tahoma" w:eastAsia="Times New Roman" w:hAnsi="Tahoma" w:cs="Tahoma"/>
      <w:sz w:val="16"/>
      <w:szCs w:val="16"/>
      <w:lang w:val="ru-RU" w:eastAsia="ru-RU"/>
    </w:rPr>
  </w:style>
  <w:style w:type="paragraph" w:styleId="af6">
    <w:name w:val="Balloon Text"/>
    <w:basedOn w:val="a1"/>
    <w:link w:val="af5"/>
    <w:uiPriority w:val="99"/>
    <w:semiHidden/>
    <w:unhideWhenUsed/>
    <w:rsid w:val="00E20ED7"/>
    <w:pPr>
      <w:spacing w:after="0" w:line="240" w:lineRule="auto"/>
    </w:pPr>
    <w:rPr>
      <w:rFonts w:ascii="Tahoma" w:eastAsia="Times New Roman" w:hAnsi="Tahoma" w:cs="Tahoma"/>
      <w:sz w:val="16"/>
      <w:szCs w:val="16"/>
      <w:lang w:val="ru-RU" w:eastAsia="ru-RU"/>
    </w:rPr>
  </w:style>
  <w:style w:type="character" w:customStyle="1" w:styleId="70">
    <w:name w:val="Заголовок 7 Знак"/>
    <w:basedOn w:val="a2"/>
    <w:link w:val="7"/>
    <w:uiPriority w:val="9"/>
    <w:semiHidden/>
    <w:rsid w:val="00362F6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62F67"/>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362F67"/>
    <w:rPr>
      <w:rFonts w:asciiTheme="majorHAnsi" w:eastAsiaTheme="majorEastAsia" w:hAnsiTheme="majorHAnsi" w:cstheme="majorBidi"/>
      <w:i/>
      <w:iCs/>
      <w:color w:val="404040" w:themeColor="text1" w:themeTint="BF"/>
      <w:sz w:val="20"/>
      <w:szCs w:val="20"/>
    </w:rPr>
  </w:style>
  <w:style w:type="paragraph" w:styleId="af7">
    <w:name w:val="No Spacing"/>
    <w:uiPriority w:val="1"/>
    <w:qFormat/>
    <w:rsid w:val="00362F67"/>
    <w:pPr>
      <w:spacing w:after="0" w:line="240" w:lineRule="auto"/>
    </w:pPr>
    <w:rPr>
      <w:rFonts w:eastAsiaTheme="minorEastAsia"/>
    </w:rPr>
  </w:style>
  <w:style w:type="paragraph" w:styleId="af8">
    <w:name w:val="Body Text"/>
    <w:basedOn w:val="a1"/>
    <w:link w:val="af9"/>
    <w:uiPriority w:val="99"/>
    <w:unhideWhenUsed/>
    <w:rsid w:val="00362F67"/>
    <w:pPr>
      <w:spacing w:after="120"/>
    </w:pPr>
    <w:rPr>
      <w:rFonts w:eastAsiaTheme="minorEastAsia"/>
    </w:rPr>
  </w:style>
  <w:style w:type="character" w:customStyle="1" w:styleId="af9">
    <w:name w:val="Основной текст Знак"/>
    <w:basedOn w:val="a2"/>
    <w:link w:val="af8"/>
    <w:uiPriority w:val="99"/>
    <w:rsid w:val="00362F67"/>
    <w:rPr>
      <w:rFonts w:eastAsiaTheme="minorEastAsia"/>
    </w:rPr>
  </w:style>
  <w:style w:type="paragraph" w:styleId="23">
    <w:name w:val="Body Text 2"/>
    <w:basedOn w:val="a1"/>
    <w:link w:val="24"/>
    <w:uiPriority w:val="99"/>
    <w:unhideWhenUsed/>
    <w:rsid w:val="00362F67"/>
    <w:pPr>
      <w:spacing w:after="120" w:line="480" w:lineRule="auto"/>
    </w:pPr>
    <w:rPr>
      <w:rFonts w:eastAsiaTheme="minorEastAsia"/>
    </w:rPr>
  </w:style>
  <w:style w:type="character" w:customStyle="1" w:styleId="24">
    <w:name w:val="Основной текст 2 Знак"/>
    <w:basedOn w:val="a2"/>
    <w:link w:val="23"/>
    <w:uiPriority w:val="99"/>
    <w:rsid w:val="00362F67"/>
    <w:rPr>
      <w:rFonts w:eastAsiaTheme="minorEastAsia"/>
    </w:rPr>
  </w:style>
  <w:style w:type="paragraph" w:styleId="33">
    <w:name w:val="Body Text 3"/>
    <w:basedOn w:val="a1"/>
    <w:link w:val="34"/>
    <w:uiPriority w:val="99"/>
    <w:unhideWhenUsed/>
    <w:rsid w:val="00362F67"/>
    <w:pPr>
      <w:spacing w:after="120"/>
    </w:pPr>
    <w:rPr>
      <w:rFonts w:eastAsiaTheme="minorEastAsia"/>
      <w:sz w:val="16"/>
      <w:szCs w:val="16"/>
    </w:rPr>
  </w:style>
  <w:style w:type="character" w:customStyle="1" w:styleId="34">
    <w:name w:val="Основной текст 3 Знак"/>
    <w:basedOn w:val="a2"/>
    <w:link w:val="33"/>
    <w:uiPriority w:val="99"/>
    <w:rsid w:val="00362F67"/>
    <w:rPr>
      <w:rFonts w:eastAsiaTheme="minorEastAsia"/>
      <w:sz w:val="16"/>
      <w:szCs w:val="16"/>
    </w:rPr>
  </w:style>
  <w:style w:type="paragraph" w:styleId="afa">
    <w:name w:val="List"/>
    <w:basedOn w:val="a1"/>
    <w:uiPriority w:val="99"/>
    <w:unhideWhenUsed/>
    <w:rsid w:val="00362F67"/>
    <w:pPr>
      <w:ind w:left="360" w:hanging="360"/>
      <w:contextualSpacing/>
    </w:pPr>
    <w:rPr>
      <w:rFonts w:eastAsiaTheme="minorEastAsia"/>
    </w:rPr>
  </w:style>
  <w:style w:type="paragraph" w:styleId="25">
    <w:name w:val="List 2"/>
    <w:basedOn w:val="a1"/>
    <w:uiPriority w:val="99"/>
    <w:unhideWhenUsed/>
    <w:rsid w:val="00362F67"/>
    <w:pPr>
      <w:ind w:left="720" w:hanging="360"/>
      <w:contextualSpacing/>
    </w:pPr>
    <w:rPr>
      <w:rFonts w:eastAsiaTheme="minorEastAsia"/>
    </w:rPr>
  </w:style>
  <w:style w:type="paragraph" w:styleId="35">
    <w:name w:val="List 3"/>
    <w:basedOn w:val="a1"/>
    <w:uiPriority w:val="99"/>
    <w:unhideWhenUsed/>
    <w:rsid w:val="00362F67"/>
    <w:pPr>
      <w:ind w:left="1080" w:hanging="360"/>
      <w:contextualSpacing/>
    </w:pPr>
    <w:rPr>
      <w:rFonts w:eastAsiaTheme="minorEastAsia"/>
    </w:rPr>
  </w:style>
  <w:style w:type="paragraph" w:styleId="a0">
    <w:name w:val="List Bullet"/>
    <w:basedOn w:val="a1"/>
    <w:uiPriority w:val="99"/>
    <w:unhideWhenUsed/>
    <w:rsid w:val="00362F67"/>
    <w:pPr>
      <w:numPr>
        <w:numId w:val="6"/>
      </w:numPr>
      <w:contextualSpacing/>
    </w:pPr>
    <w:rPr>
      <w:rFonts w:eastAsiaTheme="minorEastAsia"/>
    </w:rPr>
  </w:style>
  <w:style w:type="paragraph" w:styleId="20">
    <w:name w:val="List Bullet 2"/>
    <w:basedOn w:val="a1"/>
    <w:uiPriority w:val="99"/>
    <w:unhideWhenUsed/>
    <w:rsid w:val="00362F67"/>
    <w:pPr>
      <w:numPr>
        <w:numId w:val="7"/>
      </w:numPr>
      <w:contextualSpacing/>
    </w:pPr>
    <w:rPr>
      <w:rFonts w:eastAsiaTheme="minorEastAsia"/>
    </w:rPr>
  </w:style>
  <w:style w:type="paragraph" w:styleId="30">
    <w:name w:val="List Bullet 3"/>
    <w:basedOn w:val="a1"/>
    <w:uiPriority w:val="99"/>
    <w:unhideWhenUsed/>
    <w:rsid w:val="00362F67"/>
    <w:pPr>
      <w:numPr>
        <w:numId w:val="8"/>
      </w:numPr>
      <w:contextualSpacing/>
    </w:pPr>
    <w:rPr>
      <w:rFonts w:eastAsiaTheme="minorEastAsia"/>
    </w:rPr>
  </w:style>
  <w:style w:type="paragraph" w:styleId="a">
    <w:name w:val="List Number"/>
    <w:basedOn w:val="a1"/>
    <w:uiPriority w:val="99"/>
    <w:unhideWhenUsed/>
    <w:rsid w:val="00362F67"/>
    <w:pPr>
      <w:numPr>
        <w:numId w:val="9"/>
      </w:numPr>
      <w:contextualSpacing/>
    </w:pPr>
    <w:rPr>
      <w:rFonts w:eastAsiaTheme="minorEastAsia"/>
    </w:rPr>
  </w:style>
  <w:style w:type="paragraph" w:styleId="2">
    <w:name w:val="List Number 2"/>
    <w:basedOn w:val="a1"/>
    <w:uiPriority w:val="99"/>
    <w:unhideWhenUsed/>
    <w:rsid w:val="00362F67"/>
    <w:pPr>
      <w:numPr>
        <w:numId w:val="10"/>
      </w:numPr>
      <w:contextualSpacing/>
    </w:pPr>
    <w:rPr>
      <w:rFonts w:eastAsiaTheme="minorEastAsia"/>
    </w:rPr>
  </w:style>
  <w:style w:type="paragraph" w:styleId="3">
    <w:name w:val="List Number 3"/>
    <w:basedOn w:val="a1"/>
    <w:uiPriority w:val="99"/>
    <w:unhideWhenUsed/>
    <w:rsid w:val="00362F67"/>
    <w:pPr>
      <w:numPr>
        <w:numId w:val="11"/>
      </w:numPr>
      <w:contextualSpacing/>
    </w:pPr>
    <w:rPr>
      <w:rFonts w:eastAsiaTheme="minorEastAsia"/>
    </w:rPr>
  </w:style>
  <w:style w:type="paragraph" w:styleId="afb">
    <w:name w:val="List Continue"/>
    <w:basedOn w:val="a1"/>
    <w:uiPriority w:val="99"/>
    <w:unhideWhenUsed/>
    <w:rsid w:val="00362F67"/>
    <w:pPr>
      <w:spacing w:after="120"/>
      <w:ind w:left="360"/>
      <w:contextualSpacing/>
    </w:pPr>
    <w:rPr>
      <w:rFonts w:eastAsiaTheme="minorEastAsia"/>
    </w:rPr>
  </w:style>
  <w:style w:type="paragraph" w:styleId="26">
    <w:name w:val="List Continue 2"/>
    <w:basedOn w:val="a1"/>
    <w:uiPriority w:val="99"/>
    <w:unhideWhenUsed/>
    <w:rsid w:val="00362F67"/>
    <w:pPr>
      <w:spacing w:after="120"/>
      <w:ind w:left="720"/>
      <w:contextualSpacing/>
    </w:pPr>
    <w:rPr>
      <w:rFonts w:eastAsiaTheme="minorEastAsia"/>
    </w:rPr>
  </w:style>
  <w:style w:type="paragraph" w:styleId="36">
    <w:name w:val="List Continue 3"/>
    <w:basedOn w:val="a1"/>
    <w:uiPriority w:val="99"/>
    <w:unhideWhenUsed/>
    <w:rsid w:val="00362F67"/>
    <w:pPr>
      <w:spacing w:after="120"/>
      <w:ind w:left="1080"/>
      <w:contextualSpacing/>
    </w:pPr>
    <w:rPr>
      <w:rFonts w:eastAsiaTheme="minorEastAsia"/>
    </w:rPr>
  </w:style>
  <w:style w:type="paragraph" w:styleId="afc">
    <w:name w:val="macro"/>
    <w:link w:val="afd"/>
    <w:uiPriority w:val="99"/>
    <w:unhideWhenUsed/>
    <w:rsid w:val="00362F67"/>
    <w:pPr>
      <w:tabs>
        <w:tab w:val="left" w:pos="576"/>
        <w:tab w:val="left" w:pos="1152"/>
        <w:tab w:val="left" w:pos="1728"/>
        <w:tab w:val="left" w:pos="2304"/>
        <w:tab w:val="left" w:pos="2880"/>
        <w:tab w:val="left" w:pos="3456"/>
        <w:tab w:val="left" w:pos="4032"/>
      </w:tabs>
    </w:pPr>
    <w:rPr>
      <w:rFonts w:ascii="Courier" w:eastAsiaTheme="minorEastAsia" w:hAnsi="Courier"/>
      <w:sz w:val="20"/>
      <w:szCs w:val="20"/>
    </w:rPr>
  </w:style>
  <w:style w:type="character" w:customStyle="1" w:styleId="afd">
    <w:name w:val="Текст макроса Знак"/>
    <w:basedOn w:val="a2"/>
    <w:link w:val="afc"/>
    <w:uiPriority w:val="99"/>
    <w:rsid w:val="00362F67"/>
    <w:rPr>
      <w:rFonts w:ascii="Courier" w:eastAsiaTheme="minorEastAsia" w:hAnsi="Courier"/>
      <w:sz w:val="20"/>
      <w:szCs w:val="20"/>
    </w:rPr>
  </w:style>
  <w:style w:type="paragraph" w:styleId="27">
    <w:name w:val="Quote"/>
    <w:basedOn w:val="a1"/>
    <w:next w:val="a1"/>
    <w:link w:val="28"/>
    <w:uiPriority w:val="29"/>
    <w:qFormat/>
    <w:rsid w:val="00362F67"/>
    <w:rPr>
      <w:rFonts w:eastAsiaTheme="minorEastAsia"/>
      <w:i/>
      <w:iCs/>
      <w:color w:val="000000" w:themeColor="text1"/>
    </w:rPr>
  </w:style>
  <w:style w:type="character" w:customStyle="1" w:styleId="28">
    <w:name w:val="Цитата 2 Знак"/>
    <w:basedOn w:val="a2"/>
    <w:link w:val="27"/>
    <w:uiPriority w:val="29"/>
    <w:rsid w:val="00362F67"/>
    <w:rPr>
      <w:rFonts w:eastAsiaTheme="minorEastAsia"/>
      <w:i/>
      <w:iCs/>
      <w:color w:val="000000" w:themeColor="text1"/>
    </w:rPr>
  </w:style>
  <w:style w:type="paragraph" w:styleId="afe">
    <w:name w:val="Intense Quote"/>
    <w:basedOn w:val="a1"/>
    <w:next w:val="a1"/>
    <w:link w:val="aff"/>
    <w:uiPriority w:val="30"/>
    <w:qFormat/>
    <w:rsid w:val="00362F67"/>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aff">
    <w:name w:val="Выделенная цитата Знак"/>
    <w:basedOn w:val="a2"/>
    <w:link w:val="afe"/>
    <w:uiPriority w:val="30"/>
    <w:rsid w:val="00362F67"/>
    <w:rPr>
      <w:rFonts w:eastAsiaTheme="minorEastAsia"/>
      <w:b/>
      <w:bCs/>
      <w:i/>
      <w:iCs/>
      <w:color w:val="5B9BD5" w:themeColor="accent1"/>
    </w:rPr>
  </w:style>
  <w:style w:type="character" w:styleId="aff0">
    <w:name w:val="Subtle Emphasis"/>
    <w:basedOn w:val="a2"/>
    <w:uiPriority w:val="19"/>
    <w:qFormat/>
    <w:rsid w:val="00362F67"/>
    <w:rPr>
      <w:i/>
      <w:iCs/>
      <w:color w:val="808080" w:themeColor="text1" w:themeTint="7F"/>
    </w:rPr>
  </w:style>
  <w:style w:type="character" w:styleId="aff1">
    <w:name w:val="Intense Emphasis"/>
    <w:basedOn w:val="a2"/>
    <w:uiPriority w:val="21"/>
    <w:qFormat/>
    <w:rsid w:val="00362F67"/>
    <w:rPr>
      <w:b/>
      <w:bCs/>
      <w:i/>
      <w:iCs/>
      <w:color w:val="5B9BD5" w:themeColor="accent1"/>
    </w:rPr>
  </w:style>
  <w:style w:type="character" w:styleId="aff2">
    <w:name w:val="Subtle Reference"/>
    <w:basedOn w:val="a2"/>
    <w:uiPriority w:val="31"/>
    <w:qFormat/>
    <w:rsid w:val="00362F67"/>
    <w:rPr>
      <w:smallCaps/>
      <w:color w:val="ED7D31" w:themeColor="accent2"/>
      <w:u w:val="single"/>
    </w:rPr>
  </w:style>
  <w:style w:type="character" w:styleId="aff3">
    <w:name w:val="Intense Reference"/>
    <w:basedOn w:val="a2"/>
    <w:uiPriority w:val="32"/>
    <w:qFormat/>
    <w:rsid w:val="00362F67"/>
    <w:rPr>
      <w:b/>
      <w:bCs/>
      <w:smallCaps/>
      <w:color w:val="ED7D31" w:themeColor="accent2"/>
      <w:spacing w:val="5"/>
      <w:u w:val="single"/>
    </w:rPr>
  </w:style>
  <w:style w:type="character" w:styleId="aff4">
    <w:name w:val="Book Title"/>
    <w:basedOn w:val="a2"/>
    <w:uiPriority w:val="33"/>
    <w:qFormat/>
    <w:rsid w:val="00362F67"/>
    <w:rPr>
      <w:b/>
      <w:bCs/>
      <w:smallCaps/>
      <w:spacing w:val="5"/>
    </w:rPr>
  </w:style>
  <w:style w:type="table" w:styleId="-3">
    <w:name w:val="Colorful Grid Accent 3"/>
    <w:basedOn w:val="a3"/>
    <w:uiPriority w:val="73"/>
    <w:rsid w:val="00362F67"/>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ff5">
    <w:name w:val="TOC Heading"/>
    <w:basedOn w:val="1"/>
    <w:next w:val="a1"/>
    <w:uiPriority w:val="39"/>
    <w:semiHidden/>
    <w:unhideWhenUsed/>
    <w:qFormat/>
    <w:rsid w:val="006317FB"/>
    <w:pPr>
      <w:spacing w:after="0"/>
      <w:outlineLvl w:val="9"/>
    </w:pPr>
  </w:style>
  <w:style w:type="table" w:customStyle="1" w:styleId="LightShading1">
    <w:name w:val="Light Shading1"/>
    <w:basedOn w:val="a3"/>
    <w:uiPriority w:val="60"/>
    <w:rsid w:val="006317FB"/>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3"/>
    <w:uiPriority w:val="60"/>
    <w:rsid w:val="006317F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6317FB"/>
    <w:pPr>
      <w:spacing w:after="0" w:line="240" w:lineRule="auto"/>
    </w:pPr>
    <w:rPr>
      <w:rFonts w:eastAsiaTheme="minorEastAsia"/>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3"/>
    <w:uiPriority w:val="60"/>
    <w:rsid w:val="006317FB"/>
    <w:pPr>
      <w:spacing w:after="0" w:line="240" w:lineRule="auto"/>
    </w:pPr>
    <w:rPr>
      <w:rFonts w:eastAsiaTheme="minorEastAsia"/>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6317FB"/>
    <w:pPr>
      <w:spacing w:after="0" w:line="240" w:lineRule="auto"/>
    </w:pPr>
    <w:rPr>
      <w:rFonts w:eastAsiaTheme="minorEastAsia"/>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6317FB"/>
    <w:pPr>
      <w:spacing w:after="0" w:line="240" w:lineRule="auto"/>
    </w:pPr>
    <w:rPr>
      <w:rFonts w:eastAsiaTheme="minorEastAsia"/>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6317FB"/>
    <w:pPr>
      <w:spacing w:after="0" w:line="240" w:lineRule="auto"/>
    </w:pPr>
    <w:rPr>
      <w:rFonts w:eastAsiaTheme="minorEastAsia"/>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1">
    <w:name w:val="Light List Accent 3"/>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6317FB"/>
    <w:pPr>
      <w:spacing w:after="0" w:line="240" w:lineRule="auto"/>
    </w:pPr>
    <w:rPr>
      <w:rFonts w:eastAsiaTheme="minorEastAsia"/>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1">
    <w:name w:val="Light Grid1"/>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6317FB"/>
    <w:pPr>
      <w:spacing w:after="0" w:line="240" w:lineRule="auto"/>
    </w:pPr>
    <w:rPr>
      <w:rFonts w:eastAsiaTheme="minorEastAsia"/>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317FB"/>
    <w:pPr>
      <w:spacing w:after="0" w:line="240" w:lineRule="auto"/>
    </w:pPr>
    <w:rPr>
      <w:rFonts w:eastAsiaTheme="minorEastAsia"/>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317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6317FB"/>
    <w:pPr>
      <w:spacing w:after="0" w:line="240" w:lineRule="auto"/>
    </w:pPr>
    <w:rPr>
      <w:rFonts w:eastAsiaTheme="minorEastAsia"/>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6317FB"/>
    <w:pPr>
      <w:spacing w:after="0" w:line="240" w:lineRule="auto"/>
    </w:pPr>
    <w:rPr>
      <w:rFonts w:eastAsiaTheme="minorEastAsia"/>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317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6317F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1">
    <w:name w:val="Dark List1"/>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6317FB"/>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1">
    <w:name w:val="Colorful Shading1"/>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317FB"/>
    <w:pPr>
      <w:spacing w:after="0" w:line="240" w:lineRule="auto"/>
    </w:pPr>
    <w:rPr>
      <w:rFonts w:eastAsiaTheme="minorEastAsia"/>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1">
    <w:name w:val="Colorful List Accent 1"/>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6317FB"/>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1">
    <w:name w:val="Colorful Grid1"/>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45">
    <w:name w:val="Colorful Grid Accent 4"/>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6317FB"/>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yandex.ru/video/preview/?filmId=12033376022034794001&amp;suggest_reqid=505461473157007337957710741908934&amp;text=%D0%B2%D0%B8%D0%B4%D0%B5%D0%BE%D1%83%D1%80%D0%BE%D0%BA+%D1%82%D1%80%D0%B0%D0%BD%D1%81%D0%BF%D0%BE%D1%80%D1%82+%D0%B2%D0%B5%D1%89%D0%B5%D1%81%D1%82%D0%B2+%D0%B2+%D1%80%D0%B0%D1%81%D1%82%D0%B5%D0%BD%D0%B8%D0%B8" TargetMode="External"/><Relationship Id="rId21" Type="http://schemas.openxmlformats.org/officeDocument/2006/relationships/hyperlink" Target="https://resh.edu.ru/subject/5/6/" TargetMode="External"/><Relationship Id="rId42" Type="http://schemas.openxmlformats.org/officeDocument/2006/relationships/hyperlink" Target="https://onlinetestpad.com/" TargetMode="External"/><Relationship Id="rId47" Type="http://schemas.openxmlformats.org/officeDocument/2006/relationships/hyperlink" Target="https://resh.edu.ru/subject/5/8/" TargetMode="External"/><Relationship Id="rId63" Type="http://schemas.openxmlformats.org/officeDocument/2006/relationships/hyperlink" Target="https://interneturok.ru/subject/biology/class/8" TargetMode="External"/><Relationship Id="rId68" Type="http://schemas.openxmlformats.org/officeDocument/2006/relationships/hyperlink" Target="https://resh.edu.ru/subject/5/8/" TargetMode="External"/><Relationship Id="rId84" Type="http://schemas.openxmlformats.org/officeDocument/2006/relationships/hyperlink" Target="https://interneturok.ru/subject/biology/class/8" TargetMode="External"/><Relationship Id="rId89" Type="http://schemas.openxmlformats.org/officeDocument/2006/relationships/hyperlink" Target="https://resh.edu.ru/subject/5/9/" TargetMode="External"/><Relationship Id="rId7" Type="http://schemas.openxmlformats.org/officeDocument/2006/relationships/endnotes" Target="endnotes.xml"/><Relationship Id="rId71" Type="http://schemas.openxmlformats.org/officeDocument/2006/relationships/hyperlink" Target="https://resh.edu.ru/subject/5/8/" TargetMode="External"/><Relationship Id="rId92" Type="http://schemas.openxmlformats.org/officeDocument/2006/relationships/hyperlink" Target="https://onlinetestpad.com/" TargetMode="External"/><Relationship Id="rId2" Type="http://schemas.openxmlformats.org/officeDocument/2006/relationships/styles" Target="styles.xml"/><Relationship Id="rId16" Type="http://schemas.openxmlformats.org/officeDocument/2006/relationships/hyperlink" Target="https://resh.edu.ru/subject/lesson/820/" TargetMode="External"/><Relationship Id="rId29" Type="http://schemas.openxmlformats.org/officeDocument/2006/relationships/hyperlink" Target="https://resh.edu.ru/subject/5/7/" TargetMode="External"/><Relationship Id="rId107" Type="http://schemas.openxmlformats.org/officeDocument/2006/relationships/theme" Target="theme/theme1.xml"/><Relationship Id="rId11" Type="http://schemas.openxmlformats.org/officeDocument/2006/relationships/hyperlink" Target="https://resh.edu.ru/subject/lesson/7847/start/311235/" TargetMode="External"/><Relationship Id="rId24" Type="http://schemas.openxmlformats.org/officeDocument/2006/relationships/hyperlink" Target="https://yandex.ru/video/preview/?filmId=13634985525137844672&amp;suggest_reqid=505461473157007337956945837933870&amp;text=%D0%B2%D0%B8%D0%B4%D0%B5%D0%BE%D1%83%D1%80%D0%BE%D0%BA+%D0%B4%D1%8B%D1%85%D0%B0%D0%BD%D0%B8%D0%B5+%D1%80%D0%B0%D1%81%D1%82%D0%B5%D0%BD%D0%B8%D0%B9" TargetMode="External"/><Relationship Id="rId32" Type="http://schemas.openxmlformats.org/officeDocument/2006/relationships/hyperlink" Target="https://interneturok.ru/subject/biology/class/7" TargetMode="External"/><Relationship Id="rId37" Type="http://schemas.openxmlformats.org/officeDocument/2006/relationships/hyperlink" Target="https://resh.edu.ru/subject/5/7/" TargetMode="External"/><Relationship Id="rId40" Type="http://schemas.openxmlformats.org/officeDocument/2006/relationships/hyperlink" Target="https://resh.edu.ru/subject/5/7/" TargetMode="External"/><Relationship Id="rId45" Type="http://schemas.openxmlformats.org/officeDocument/2006/relationships/hyperlink" Target="https://onlinetestpad.com/" TargetMode="External"/><Relationship Id="rId53" Type="http://schemas.openxmlformats.org/officeDocument/2006/relationships/hyperlink" Target="https://resh.edu.ru/subject/5/8/" TargetMode="External"/><Relationship Id="rId58" Type="http://schemas.openxmlformats.org/officeDocument/2006/relationships/hyperlink" Target="https://onlinetestpad.com/" TargetMode="External"/><Relationship Id="rId66" Type="http://schemas.openxmlformats.org/officeDocument/2006/relationships/hyperlink" Target="https://interneturok.ru/subject/biology/class/8" TargetMode="External"/><Relationship Id="rId74" Type="http://schemas.openxmlformats.org/officeDocument/2006/relationships/hyperlink" Target="https://resh.edu.ru/subject/5/8/" TargetMode="External"/><Relationship Id="rId79" Type="http://schemas.openxmlformats.org/officeDocument/2006/relationships/hyperlink" Target="https://onlinetestpad.com/" TargetMode="External"/><Relationship Id="rId87" Type="http://schemas.openxmlformats.org/officeDocument/2006/relationships/hyperlink" Target="https://interneturok.ru/subject/biology/class/8" TargetMode="External"/><Relationship Id="rId102" Type="http://schemas.openxmlformats.org/officeDocument/2006/relationships/hyperlink" Target="https://resh.edu.ru/subject/5/9/" TargetMode="External"/><Relationship Id="rId5" Type="http://schemas.openxmlformats.org/officeDocument/2006/relationships/webSettings" Target="webSettings.xml"/><Relationship Id="rId61" Type="http://schemas.openxmlformats.org/officeDocument/2006/relationships/hyperlink" Target="https://onlinetestpad.com/" TargetMode="External"/><Relationship Id="rId82" Type="http://schemas.openxmlformats.org/officeDocument/2006/relationships/hyperlink" Target="https://onlinetestpad.com/" TargetMode="External"/><Relationship Id="rId90" Type="http://schemas.openxmlformats.org/officeDocument/2006/relationships/hyperlink" Target="https://resh.edu.ru/subject/5/9/" TargetMode="External"/><Relationship Id="rId95" Type="http://schemas.openxmlformats.org/officeDocument/2006/relationships/hyperlink" Target="https://onlinetestpad.com/" TargetMode="External"/><Relationship Id="rId19" Type="http://schemas.openxmlformats.org/officeDocument/2006/relationships/hyperlink" Target="https://interneturok.ru/subject/biology/class/6" TargetMode="External"/><Relationship Id="rId14" Type="http://schemas.openxmlformats.org/officeDocument/2006/relationships/hyperlink" Target="https://resh.edu.ru/subject/lesson/1006/" TargetMode="External"/><Relationship Id="rId22" Type="http://schemas.openxmlformats.org/officeDocument/2006/relationships/hyperlink" Target="https://interneturok.ru/subject/biology/class/6" TargetMode="External"/><Relationship Id="rId27" Type="http://schemas.openxmlformats.org/officeDocument/2006/relationships/hyperlink" Target="https://yandex.ru/video/preview/?filmId=1955516460743136222&amp;suggest_reqid=505461473157007337958084382409907&amp;text=%D0%B2%D0%B8%D0%B4%D0%B5%D0%BE%D1%83%D1%80%D0%BE%D0%BA+%D1%80%D0%BE%D1%81%D1%82+%D0%B8+%D1%80%D0%B0%D0%B7%D0%B2%D0%B8%D1%82%D0%B8%D0%B5+%D1%80%D0%B0%D1%81%D1%82%D0%B5%D0%BD%D0%B8%D0%B9" TargetMode="External"/><Relationship Id="rId30" Type="http://schemas.openxmlformats.org/officeDocument/2006/relationships/hyperlink" Target="https://interneturok.ru/subject/biology/class/7" TargetMode="External"/><Relationship Id="rId35" Type="http://schemas.openxmlformats.org/officeDocument/2006/relationships/hyperlink" Target="https://interneturok.ru/subject/biology/class/7" TargetMode="External"/><Relationship Id="rId43" Type="http://schemas.openxmlformats.org/officeDocument/2006/relationships/hyperlink" Target="https://resh.edu.ru/subject/5/7/" TargetMode="External"/><Relationship Id="rId48" Type="http://schemas.openxmlformats.org/officeDocument/2006/relationships/hyperlink" Target="https://resh.edu.ru/subject/5/8/" TargetMode="External"/><Relationship Id="rId56" Type="http://schemas.openxmlformats.org/officeDocument/2006/relationships/hyperlink" Target="https://resh.edu.ru/subject/5/8/" TargetMode="External"/><Relationship Id="rId64" Type="http://schemas.openxmlformats.org/officeDocument/2006/relationships/hyperlink" Target="https://onlinetestpad.com/" TargetMode="External"/><Relationship Id="rId69" Type="http://schemas.openxmlformats.org/officeDocument/2006/relationships/hyperlink" Target="https://interneturok.ru/subject/biology/class/8" TargetMode="External"/><Relationship Id="rId77" Type="http://schemas.openxmlformats.org/officeDocument/2006/relationships/hyperlink" Target="https://resh.edu.ru/subject/5/8/" TargetMode="External"/><Relationship Id="rId100" Type="http://schemas.openxmlformats.org/officeDocument/2006/relationships/hyperlink" Target="https://interneturok.ru/subject/biology/class/9" TargetMode="External"/><Relationship Id="rId105" Type="http://schemas.openxmlformats.org/officeDocument/2006/relationships/footer" Target="footer1.xml"/><Relationship Id="rId8" Type="http://schemas.openxmlformats.org/officeDocument/2006/relationships/hyperlink" Target="https://yandex.ru/video/preview/?text=%D0%B2%D0%B8%D0%B4%D0%B5%D0%BE%D1%83%D1%80%D0%BE%D0%BA%20%D1%80%D0%B0%D0%B7%D0%BD%D0%BE%D0%BE%D0%B1%D1%80%D0%B0%D0%B7%D0%B8%D0%B5%2C%20%D1%80%D0%B0%D1%81%D0%BF%D1%80%D0%BE%D1%81%D1%82%D1%80%D0%B0%D0%BD%D0%B5%D0%BD%D0%B8%D0%B5%20%D0%B8%20%D0%B7%D0%BD%D0%B0%D1%87%D0%B5%D0%BD%D0%B8%D0%B5%20%D1%80%D0%B0%D1%81%D1%82%D0%B5%D0%BD%D0%B8%D0%B9&amp;path=yandex_search&amp;parent-reqid=1657964764524128-1675359188554745154-sas2-0288-sas-l7-balancer-8080-BAL-6853&amp;from_type=vast&amp;filmId=10374026079778002656" TargetMode="External"/><Relationship Id="rId51" Type="http://schemas.openxmlformats.org/officeDocument/2006/relationships/hyperlink" Target="https://interneturok.ru/subject/biology/class/8" TargetMode="External"/><Relationship Id="rId72" Type="http://schemas.openxmlformats.org/officeDocument/2006/relationships/hyperlink" Target="https://interneturok.ru/subject/biology/class/8" TargetMode="External"/><Relationship Id="rId80" Type="http://schemas.openxmlformats.org/officeDocument/2006/relationships/hyperlink" Target="https://resh.edu.ru/subject/5/8/" TargetMode="External"/><Relationship Id="rId85" Type="http://schemas.openxmlformats.org/officeDocument/2006/relationships/hyperlink" Target="https://onlinetestpad.com/" TargetMode="External"/><Relationship Id="rId93" Type="http://schemas.openxmlformats.org/officeDocument/2006/relationships/hyperlink" Target="https://resh.edu.ru/subject/5/9/" TargetMode="External"/><Relationship Id="rId98" Type="http://schemas.openxmlformats.org/officeDocument/2006/relationships/hyperlink" Target="https://onlinetestpad.com/" TargetMode="External"/><Relationship Id="rId3" Type="http://schemas.microsoft.com/office/2007/relationships/stylesWithEffects" Target="stylesWithEffects.xml"/><Relationship Id="rId12" Type="http://schemas.openxmlformats.org/officeDocument/2006/relationships/hyperlink" Target="https://interneturok.ru/lesson/biology/5-klass/kletochnoe-stroenie-organizmov/zhiznedeyatelnost-kletki-eyo-delenie-i-rost" TargetMode="External"/><Relationship Id="rId17" Type="http://schemas.openxmlformats.org/officeDocument/2006/relationships/hyperlink" Target="https://resh.edu.ru/subject/lesson/821/" TargetMode="External"/><Relationship Id="rId25" Type="http://schemas.openxmlformats.org/officeDocument/2006/relationships/hyperlink" Target="https://yandex.ru/video/preview/?text=%D0%B2%D0%B8%D0%B4%D0%B5%D0%BE%D1%83%D1%80%D0%BE%D0%BA%20%D0%B8%D1%81%D0%BF%D0%B0%D1%80%D0%B5%D0%BD%D0%B8%D0%B5%20%D0%B2%D0%BE%D0%B4%D1%8B%20%D0%BB%D0%B8%D1%81%D1%82%D1%8C%D1%8F%D0%BC%D0%B8&amp;path=yandex_search&amp;parent-reqid=1657965852268379-7628863026086846536-sas3-0667-06b-sas-l7-balancer-8080-BAL-8800&amp;from_type=vast&amp;filmId=18245940266154587208" TargetMode="External"/><Relationship Id="rId33" Type="http://schemas.openxmlformats.org/officeDocument/2006/relationships/hyperlink" Target="https://onlinetestpad.com/" TargetMode="External"/><Relationship Id="rId38" Type="http://schemas.openxmlformats.org/officeDocument/2006/relationships/hyperlink" Target="https://interneturok.ru/subject/biology/class/7" TargetMode="External"/><Relationship Id="rId46" Type="http://schemas.openxmlformats.org/officeDocument/2006/relationships/hyperlink" Target="https://onlinetestpad.com/" TargetMode="External"/><Relationship Id="rId59" Type="http://schemas.openxmlformats.org/officeDocument/2006/relationships/hyperlink" Target="https://resh.edu.ru/subject/5/8/" TargetMode="External"/><Relationship Id="rId67" Type="http://schemas.openxmlformats.org/officeDocument/2006/relationships/hyperlink" Target="https://onlinetestpad.com/" TargetMode="External"/><Relationship Id="rId103" Type="http://schemas.openxmlformats.org/officeDocument/2006/relationships/hyperlink" Target="https://interneturok.ru/subject/biology/class/9" TargetMode="External"/><Relationship Id="rId20" Type="http://schemas.openxmlformats.org/officeDocument/2006/relationships/hyperlink" Target="https://resh.edu.ru/subject/5/6/" TargetMode="External"/><Relationship Id="rId41" Type="http://schemas.openxmlformats.org/officeDocument/2006/relationships/hyperlink" Target="https://interneturok.ru/subject/biology/class/7" TargetMode="External"/><Relationship Id="rId54" Type="http://schemas.openxmlformats.org/officeDocument/2006/relationships/hyperlink" Target="https://interneturok.ru/subject/biology/class/8" TargetMode="External"/><Relationship Id="rId62" Type="http://schemas.openxmlformats.org/officeDocument/2006/relationships/hyperlink" Target="https://resh.edu.ru/subject/5/8/" TargetMode="External"/><Relationship Id="rId70" Type="http://schemas.openxmlformats.org/officeDocument/2006/relationships/hyperlink" Target="https://onlinetestpad.com/" TargetMode="External"/><Relationship Id="rId75" Type="http://schemas.openxmlformats.org/officeDocument/2006/relationships/hyperlink" Target="https://interneturok.ru/subject/biology/class/8" TargetMode="External"/><Relationship Id="rId83" Type="http://schemas.openxmlformats.org/officeDocument/2006/relationships/hyperlink" Target="https://resh.edu.ru/subject/5/8/" TargetMode="External"/><Relationship Id="rId88" Type="http://schemas.openxmlformats.org/officeDocument/2006/relationships/hyperlink" Target="https://onlinetestpad.com/" TargetMode="External"/><Relationship Id="rId91" Type="http://schemas.openxmlformats.org/officeDocument/2006/relationships/hyperlink" Target="https://interneturok.ru/subject/biology/class/9" TargetMode="External"/><Relationship Id="rId96" Type="http://schemas.openxmlformats.org/officeDocument/2006/relationships/hyperlink" Target="https://resh.edu.ru/subject/5/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esh.edu.ru/subject/lesson/819/" TargetMode="External"/><Relationship Id="rId23" Type="http://schemas.openxmlformats.org/officeDocument/2006/relationships/hyperlink" Target="https://yandex.ru/video/preview/?text=%D0%B2%D0%B8%D0%B4%D0%B5%D0%BE%D1%83%D1%80%D0%BE%D0%BA%20%D1%84%D0%BE%D1%82%D0%BE%D1%81%D0%B8%D0%BD%D1%82%D0%B5%D0%B7&amp;path=yandex_search&amp;parent-reqid=1657965777321765-5156313485582439806-sas3-0887-25d-sas-l7-balancer-8080-BAL-6230&amp;from_type=vast&amp;filmId=16108822422614538396" TargetMode="External"/><Relationship Id="rId28" Type="http://schemas.openxmlformats.org/officeDocument/2006/relationships/hyperlink" Target="https://yandex.ru/video/preview/?filmId=12556276721900403500&amp;suggest_reqid=505461473157007337958467240006813&amp;text=%D1%80%D0%B0%D0%B7%D0%BC%D0%BD%D0%BE%D0%B6%D0%B5%D0%BD%D0%B8%D0%B5+%D1%80%D0%B0%D1%81%D1%82%D0%B5%D0%BD%D0%B8%D0%B9" TargetMode="External"/><Relationship Id="rId36" Type="http://schemas.openxmlformats.org/officeDocument/2006/relationships/hyperlink" Target="https://onlinetestpad.com/" TargetMode="External"/><Relationship Id="rId49" Type="http://schemas.openxmlformats.org/officeDocument/2006/relationships/hyperlink" Target="https://resh.edu.ru/subject/5/8/" TargetMode="External"/><Relationship Id="rId57" Type="http://schemas.openxmlformats.org/officeDocument/2006/relationships/hyperlink" Target="https://interneturok.ru/subject/biology/class/8" TargetMode="External"/><Relationship Id="rId106" Type="http://schemas.openxmlformats.org/officeDocument/2006/relationships/fontTable" Target="fontTable.xml"/><Relationship Id="rId10" Type="http://schemas.openxmlformats.org/officeDocument/2006/relationships/hyperlink" Target="https://yandex.ru/video/preview/?filmId=16314430945549759795&amp;suggest_reqid=505461473157007337946841339765660&amp;text=%D0%A1%D1%82%D1%80%D0%BE%D0%B5%D0%BD%D0%B8%D0%B5+%D0%BA%D0%BB%D0%B5%D1%82%D0%BA%D0%B8+%D1%80%D0%B0%D1%81%D1%82%D0%B5%D0%BD%D0%B8%D0%B9" TargetMode="External"/><Relationship Id="rId31" Type="http://schemas.openxmlformats.org/officeDocument/2006/relationships/hyperlink" Target="https://resh.edu.ru/subject/5/7/" TargetMode="External"/><Relationship Id="rId44" Type="http://schemas.openxmlformats.org/officeDocument/2006/relationships/hyperlink" Target="https://interneturok.ru/subject/biology/class/7" TargetMode="External"/><Relationship Id="rId52" Type="http://schemas.openxmlformats.org/officeDocument/2006/relationships/hyperlink" Target="https://onlinetestpad.com/" TargetMode="External"/><Relationship Id="rId60" Type="http://schemas.openxmlformats.org/officeDocument/2006/relationships/hyperlink" Target="https://interneturok.ru/subject/biology/class/8" TargetMode="External"/><Relationship Id="rId65" Type="http://schemas.openxmlformats.org/officeDocument/2006/relationships/hyperlink" Target="https://resh.edu.ru/subject/5/8/" TargetMode="External"/><Relationship Id="rId73" Type="http://schemas.openxmlformats.org/officeDocument/2006/relationships/hyperlink" Target="https://onlinetestpad.com/" TargetMode="External"/><Relationship Id="rId78" Type="http://schemas.openxmlformats.org/officeDocument/2006/relationships/hyperlink" Target="https://interneturok.ru/subject/biology/class/8" TargetMode="External"/><Relationship Id="rId81" Type="http://schemas.openxmlformats.org/officeDocument/2006/relationships/hyperlink" Target="https://interneturok.ru/subject/biology/class/8" TargetMode="External"/><Relationship Id="rId86" Type="http://schemas.openxmlformats.org/officeDocument/2006/relationships/hyperlink" Target="https://resh.edu.ru/subject/5/8/" TargetMode="External"/><Relationship Id="rId94" Type="http://schemas.openxmlformats.org/officeDocument/2006/relationships/hyperlink" Target="https://interneturok.ru/subject/biology/class/9" TargetMode="External"/><Relationship Id="rId99" Type="http://schemas.openxmlformats.org/officeDocument/2006/relationships/hyperlink" Target="https://resh.edu.ru/subject/5/9/" TargetMode="External"/><Relationship Id="rId101" Type="http://schemas.openxmlformats.org/officeDocument/2006/relationships/hyperlink" Target="https://onlinetestpad.com/" TargetMode="External"/><Relationship Id="rId4" Type="http://schemas.openxmlformats.org/officeDocument/2006/relationships/settings" Target="settings.xml"/><Relationship Id="rId9" Type="http://schemas.openxmlformats.org/officeDocument/2006/relationships/hyperlink" Target="https://interneturok.ru/lesson/biology/5-klass/tsarstvo-rasteniya/raznoobrazie-rasprostranenie-znachenie-rasteniy" TargetMode="External"/><Relationship Id="rId13" Type="http://schemas.openxmlformats.org/officeDocument/2006/relationships/hyperlink" Target="https://resh.edu.ru/subject/lesson/7845/start/311301/" TargetMode="External"/><Relationship Id="rId18" Type="http://schemas.openxmlformats.org/officeDocument/2006/relationships/hyperlink" Target="https://interneturok.ru/lesson/biology/6-klass/bstroenie-pokrytosemennyh-rastenijb/stroenie-semeni-plod" TargetMode="External"/><Relationship Id="rId39" Type="http://schemas.openxmlformats.org/officeDocument/2006/relationships/hyperlink" Target="https://onlinetestpad.com/" TargetMode="External"/><Relationship Id="rId34" Type="http://schemas.openxmlformats.org/officeDocument/2006/relationships/hyperlink" Target="https://resh.edu.ru/subject/5/7/" TargetMode="External"/><Relationship Id="rId50" Type="http://schemas.openxmlformats.org/officeDocument/2006/relationships/hyperlink" Target="https://resh.edu.ru/subject/5/8/" TargetMode="External"/><Relationship Id="rId55" Type="http://schemas.openxmlformats.org/officeDocument/2006/relationships/hyperlink" Target="https://onlinetestpad.com/" TargetMode="External"/><Relationship Id="rId76" Type="http://schemas.openxmlformats.org/officeDocument/2006/relationships/hyperlink" Target="https://onlinetestpad.com/" TargetMode="External"/><Relationship Id="rId97" Type="http://schemas.openxmlformats.org/officeDocument/2006/relationships/hyperlink" Target="https://interneturok.ru/subject/biology/class/9" TargetMode="External"/><Relationship Id="rId104" Type="http://schemas.openxmlformats.org/officeDocument/2006/relationships/hyperlink" Target="https://onlinetestpa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4ajka</dc:creator>
  <cp:lastModifiedBy>Mobile Class 1</cp:lastModifiedBy>
  <cp:revision>3</cp:revision>
  <dcterms:created xsi:type="dcterms:W3CDTF">2023-08-28T03:35:00Z</dcterms:created>
  <dcterms:modified xsi:type="dcterms:W3CDTF">2023-08-28T03:40:00Z</dcterms:modified>
</cp:coreProperties>
</file>